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EB0A" w14:textId="77777777" w:rsidR="004D540E" w:rsidRDefault="00000000">
      <w:pPr>
        <w:pStyle w:val="a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116450FD" wp14:editId="5083A9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23123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2312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5B7F2" w14:textId="77777777" w:rsidR="004D540E" w:rsidRDefault="004D540E">
      <w:pPr>
        <w:pStyle w:val="a3"/>
        <w:rPr>
          <w:rFonts w:ascii="Times New Roman"/>
        </w:rPr>
      </w:pPr>
    </w:p>
    <w:p w14:paraId="6B2EAC88" w14:textId="77777777" w:rsidR="004D540E" w:rsidRDefault="004D540E">
      <w:pPr>
        <w:pStyle w:val="a3"/>
        <w:rPr>
          <w:rFonts w:ascii="Times New Roman"/>
        </w:rPr>
      </w:pPr>
    </w:p>
    <w:p w14:paraId="789DD3B7" w14:textId="77777777" w:rsidR="004D540E" w:rsidRDefault="004D540E">
      <w:pPr>
        <w:pStyle w:val="a3"/>
        <w:rPr>
          <w:rFonts w:ascii="Times New Roman"/>
        </w:rPr>
      </w:pPr>
    </w:p>
    <w:p w14:paraId="59D00C7D" w14:textId="77777777" w:rsidR="004D540E" w:rsidRDefault="004D540E">
      <w:pPr>
        <w:pStyle w:val="a3"/>
        <w:rPr>
          <w:rFonts w:ascii="Times New Roman"/>
        </w:rPr>
      </w:pPr>
    </w:p>
    <w:p w14:paraId="1D7BFEBD" w14:textId="77777777" w:rsidR="004D540E" w:rsidRDefault="004D540E">
      <w:pPr>
        <w:pStyle w:val="a3"/>
        <w:rPr>
          <w:rFonts w:ascii="Times New Roman"/>
        </w:rPr>
      </w:pPr>
    </w:p>
    <w:p w14:paraId="38E85EA5" w14:textId="77777777" w:rsidR="004D540E" w:rsidRDefault="004D540E">
      <w:pPr>
        <w:pStyle w:val="a3"/>
        <w:rPr>
          <w:rFonts w:ascii="Times New Roman"/>
        </w:rPr>
      </w:pPr>
    </w:p>
    <w:p w14:paraId="4583AC71" w14:textId="77777777" w:rsidR="004D540E" w:rsidRDefault="004D540E">
      <w:pPr>
        <w:pStyle w:val="a3"/>
        <w:rPr>
          <w:rFonts w:ascii="Times New Roman"/>
        </w:rPr>
      </w:pPr>
    </w:p>
    <w:p w14:paraId="677B5659" w14:textId="77777777" w:rsidR="004D540E" w:rsidRDefault="004D540E">
      <w:pPr>
        <w:pStyle w:val="a3"/>
        <w:rPr>
          <w:rFonts w:ascii="Times New Roman"/>
        </w:rPr>
      </w:pPr>
    </w:p>
    <w:p w14:paraId="01AC725F" w14:textId="77777777" w:rsidR="004D540E" w:rsidRDefault="004D540E">
      <w:pPr>
        <w:pStyle w:val="a3"/>
        <w:rPr>
          <w:rFonts w:ascii="Times New Roman"/>
        </w:rPr>
      </w:pPr>
    </w:p>
    <w:p w14:paraId="4FAC586A" w14:textId="77777777" w:rsidR="004D540E" w:rsidRDefault="004D540E">
      <w:pPr>
        <w:pStyle w:val="a3"/>
        <w:rPr>
          <w:rFonts w:ascii="Times New Roman"/>
        </w:rPr>
      </w:pPr>
    </w:p>
    <w:p w14:paraId="21C8B34D" w14:textId="77777777" w:rsidR="004D540E" w:rsidRDefault="004D540E">
      <w:pPr>
        <w:pStyle w:val="a3"/>
        <w:rPr>
          <w:rFonts w:ascii="Times New Roman"/>
        </w:rPr>
      </w:pPr>
    </w:p>
    <w:p w14:paraId="2B9364D2" w14:textId="77777777" w:rsidR="004D540E" w:rsidRDefault="004D540E">
      <w:pPr>
        <w:pStyle w:val="a3"/>
        <w:rPr>
          <w:rFonts w:ascii="Times New Roman"/>
        </w:rPr>
      </w:pPr>
    </w:p>
    <w:p w14:paraId="508F8994" w14:textId="77777777" w:rsidR="004D540E" w:rsidRDefault="004D540E">
      <w:pPr>
        <w:pStyle w:val="a3"/>
        <w:rPr>
          <w:rFonts w:ascii="Times New Roman"/>
        </w:rPr>
      </w:pPr>
    </w:p>
    <w:p w14:paraId="2D9DE2EF" w14:textId="77777777" w:rsidR="004D540E" w:rsidRDefault="004D540E">
      <w:pPr>
        <w:pStyle w:val="a3"/>
        <w:rPr>
          <w:rFonts w:ascii="Times New Roman"/>
        </w:rPr>
      </w:pPr>
    </w:p>
    <w:p w14:paraId="1D17C172" w14:textId="77777777" w:rsidR="004D540E" w:rsidRDefault="004D540E">
      <w:pPr>
        <w:pStyle w:val="a3"/>
        <w:rPr>
          <w:rFonts w:ascii="Times New Roman"/>
        </w:rPr>
      </w:pPr>
    </w:p>
    <w:p w14:paraId="3364E4FE" w14:textId="77777777" w:rsidR="004D540E" w:rsidRDefault="004D540E">
      <w:pPr>
        <w:pStyle w:val="a3"/>
        <w:rPr>
          <w:rFonts w:ascii="Times New Roman"/>
        </w:rPr>
      </w:pPr>
    </w:p>
    <w:p w14:paraId="40B1AF0D" w14:textId="77777777" w:rsidR="004D540E" w:rsidRDefault="004D540E">
      <w:pPr>
        <w:pStyle w:val="a3"/>
        <w:rPr>
          <w:rFonts w:ascii="Times New Roman"/>
        </w:rPr>
      </w:pPr>
    </w:p>
    <w:p w14:paraId="7B956A33" w14:textId="77777777" w:rsidR="004D540E" w:rsidRDefault="004D540E">
      <w:pPr>
        <w:pStyle w:val="a3"/>
        <w:spacing w:before="9"/>
        <w:rPr>
          <w:rFonts w:ascii="Times New Roman"/>
          <w:sz w:val="12"/>
        </w:rPr>
      </w:pPr>
    </w:p>
    <w:p w14:paraId="2E18169F" w14:textId="54B6CE7F" w:rsidR="004D540E" w:rsidRDefault="00180B76">
      <w:pPr>
        <w:pStyle w:val="a3"/>
        <w:ind w:left="-24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0912" behindDoc="0" locked="1" layoutInCell="1" allowOverlap="1" wp14:anchorId="041CD01B" wp14:editId="4E4C0584">
                <wp:simplePos x="0" y="0"/>
                <wp:positionH relativeFrom="page">
                  <wp:posOffset>770255</wp:posOffset>
                </wp:positionH>
                <wp:positionV relativeFrom="paragraph">
                  <wp:posOffset>2315581</wp:posOffset>
                </wp:positionV>
                <wp:extent cx="4906800" cy="4248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800" cy="42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EA10" id="Прямоугольник 14" o:spid="_x0000_s1026" style="position:absolute;margin-left:60.65pt;margin-top:182.35pt;width:386.35pt;height:33.45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" fillcolor="white [3212]" stroked="f" strokeweight="2pt">
                <w10:wrap anchorx="page"/>
                <w10:anchorlock/>
              </v:rect>
            </w:pict>
          </mc:Fallback>
        </mc:AlternateContent>
      </w:r>
      <w:r w:rsidR="00E91679">
        <w:rPr>
          <w:rFonts w:ascii="Times New Roman"/>
        </w:rPr>
      </w:r>
      <w:r w:rsidR="00E91679">
        <w:rPr>
          <w:rFonts w:ascii="Times New Roman"/>
        </w:rPr>
        <w:pict w14:anchorId="65FE87E0">
          <v:group id="_x0000_s1034" alt="" style="width:375.8pt;height:211.3pt;mso-position-horizontal-relative:char;mso-position-vertical-relative:line" coordsize="7516,42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" style="position:absolute;left:496;top:2861;width:7020;height:1365">
              <v:imagedata r:id="rId6" o:title=""/>
            </v:shape>
            <v:shape id="_x0000_s1036" type="#_x0000_t75" alt="" style="position:absolute;width:3009;height:3009">
              <v:imagedata r:id="rId7" o:title=""/>
            </v:shape>
            <w10:anchorlock/>
          </v:group>
        </w:pict>
      </w:r>
    </w:p>
    <w:p w14:paraId="6D28A168" w14:textId="77777777" w:rsidR="004D540E" w:rsidRDefault="004D540E">
      <w:pPr>
        <w:pStyle w:val="a3"/>
        <w:rPr>
          <w:rFonts w:ascii="Times New Roman"/>
        </w:rPr>
      </w:pPr>
    </w:p>
    <w:p w14:paraId="4AC51635" w14:textId="77777777" w:rsidR="004D540E" w:rsidRDefault="004D540E">
      <w:pPr>
        <w:pStyle w:val="a3"/>
        <w:rPr>
          <w:rFonts w:ascii="Times New Roman"/>
        </w:rPr>
      </w:pPr>
    </w:p>
    <w:p w14:paraId="05F1B9D0" w14:textId="77777777" w:rsidR="004D540E" w:rsidRDefault="004D540E">
      <w:pPr>
        <w:pStyle w:val="a3"/>
        <w:rPr>
          <w:rFonts w:ascii="Times New Roman"/>
        </w:rPr>
      </w:pPr>
    </w:p>
    <w:p w14:paraId="257209C6" w14:textId="77777777" w:rsidR="004D540E" w:rsidRDefault="004D540E">
      <w:pPr>
        <w:pStyle w:val="a3"/>
        <w:rPr>
          <w:rFonts w:ascii="Times New Roman"/>
        </w:rPr>
      </w:pPr>
    </w:p>
    <w:p w14:paraId="22EDC706" w14:textId="77777777" w:rsidR="004D540E" w:rsidRDefault="004D540E">
      <w:pPr>
        <w:pStyle w:val="a3"/>
        <w:rPr>
          <w:rFonts w:ascii="Times New Roman"/>
        </w:rPr>
      </w:pPr>
    </w:p>
    <w:p w14:paraId="16F8FFB5" w14:textId="77777777" w:rsidR="004D540E" w:rsidRDefault="004D540E">
      <w:pPr>
        <w:pStyle w:val="a3"/>
        <w:rPr>
          <w:rFonts w:ascii="Times New Roman"/>
        </w:rPr>
      </w:pPr>
    </w:p>
    <w:p w14:paraId="69768404" w14:textId="77777777" w:rsidR="004D540E" w:rsidRDefault="004D540E">
      <w:pPr>
        <w:pStyle w:val="a3"/>
        <w:rPr>
          <w:rFonts w:ascii="Times New Roman"/>
        </w:rPr>
      </w:pPr>
    </w:p>
    <w:p w14:paraId="02B36F50" w14:textId="77777777" w:rsidR="004D540E" w:rsidRDefault="004D540E">
      <w:pPr>
        <w:pStyle w:val="a3"/>
        <w:rPr>
          <w:rFonts w:ascii="Times New Roman"/>
        </w:rPr>
      </w:pPr>
    </w:p>
    <w:p w14:paraId="38C20C15" w14:textId="77777777" w:rsidR="004D540E" w:rsidRDefault="004D540E">
      <w:pPr>
        <w:pStyle w:val="a3"/>
        <w:spacing w:before="4"/>
        <w:rPr>
          <w:rFonts w:ascii="Times New Roman"/>
          <w:sz w:val="24"/>
        </w:rPr>
      </w:pPr>
    </w:p>
    <w:p w14:paraId="07564811" w14:textId="77777777" w:rsidR="004D540E" w:rsidRDefault="00E91679">
      <w:pPr>
        <w:pStyle w:val="a3"/>
        <w:spacing w:before="59"/>
        <w:ind w:left="220"/>
      </w:pPr>
      <w:r>
        <w:pict w14:anchorId="1C1C6B2E">
          <v:group id="_x0000_s1027" alt="" style="position:absolute;left:0;text-align:left;margin-left:1in;margin-top:-7.3pt;width:451.55pt;height:1.65pt;z-index:15729664;mso-position-horizontal-relative:page" coordorigin="1440,-146" coordsize="9031,33">
            <v:rect id="_x0000_s1028" alt="" style="position:absolute;left:1440;top:-146;width:9029;height:31" fillcolor="#9f9f9f" stroked="f"/>
            <v:rect id="_x0000_s1029" alt="" style="position:absolute;left:10466;top:-145;width:5;height:5" fillcolor="#e2e2e2" stroked="f"/>
            <v:shape id="_x0000_s1030" alt="" style="position:absolute;left:1440;top:-145;width:9031;height:27" coordorigin="1440,-144" coordsize="9031,27" o:spt="100" adj="0,,0" path="m1445,-139r-5,l1440,-118r5,l1445,-139xm10471,-144r-5,l10466,-139r5,l10471,-144xe" fillcolor="#9f9f9f" stroked="f">
              <v:stroke joinstyle="round"/>
              <v:formulas/>
              <v:path arrowok="t" o:connecttype="segments"/>
            </v:shape>
            <v:rect id="_x0000_s1031" alt="" style="position:absolute;left:10466;top:-140;width:5;height:22" fillcolor="#e2e2e2" stroked="f"/>
            <v:rect id="_x0000_s1032" alt="" style="position:absolute;left:1440;top:-118;width:5;height:5" fillcolor="#9f9f9f" stroked="f"/>
            <v:shape id="_x0000_s1033" alt="" style="position:absolute;left:1440;top:-118;width:9031;height:5" coordorigin="1440,-118" coordsize="9031,5" o:spt="100" adj="0,,0" path="m10466,-118r-9021,l1440,-118r,5l1445,-113r9021,l10466,-118xm10471,-118r-5,l10466,-113r5,l10471,-118xe" fillcolor="#e2e2e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t>введите</w:t>
      </w:r>
      <w:r w:rsidR="00000000">
        <w:rPr>
          <w:spacing w:val="-4"/>
        </w:rPr>
        <w:t xml:space="preserve"> </w:t>
      </w:r>
      <w:r w:rsidR="00000000">
        <w:t>название</w:t>
      </w:r>
      <w:r w:rsidR="00000000">
        <w:rPr>
          <w:spacing w:val="-2"/>
        </w:rPr>
        <w:t xml:space="preserve"> </w:t>
      </w:r>
      <w:r w:rsidR="00000000">
        <w:t>проекта</w:t>
      </w:r>
      <w:r w:rsidR="00000000">
        <w:rPr>
          <w:spacing w:val="-2"/>
        </w:rPr>
        <w:t xml:space="preserve"> </w:t>
      </w:r>
      <w:r w:rsidR="00000000">
        <w:t>или</w:t>
      </w:r>
      <w:r w:rsidR="00000000">
        <w:rPr>
          <w:spacing w:val="-2"/>
        </w:rPr>
        <w:t xml:space="preserve"> </w:t>
      </w:r>
      <w:r w:rsidR="00000000">
        <w:t>компании</w:t>
      </w:r>
    </w:p>
    <w:p w14:paraId="141774C4" w14:textId="77777777" w:rsidR="004D540E" w:rsidRDefault="004D540E">
      <w:pPr>
        <w:pStyle w:val="a3"/>
      </w:pPr>
    </w:p>
    <w:p w14:paraId="62E74CB5" w14:textId="77777777" w:rsidR="004D540E" w:rsidRDefault="004D540E">
      <w:pPr>
        <w:pStyle w:val="a3"/>
      </w:pPr>
    </w:p>
    <w:p w14:paraId="5E769CDC" w14:textId="77777777" w:rsidR="004D540E" w:rsidRDefault="004D540E">
      <w:pPr>
        <w:pStyle w:val="a3"/>
      </w:pPr>
    </w:p>
    <w:p w14:paraId="076C8D5A" w14:textId="77777777" w:rsidR="004D540E" w:rsidRDefault="00000000">
      <w:pPr>
        <w:spacing w:before="162"/>
        <w:ind w:left="220"/>
        <w:rPr>
          <w:b/>
          <w:sz w:val="16"/>
        </w:rPr>
      </w:pPr>
      <w:r>
        <w:rPr>
          <w:b/>
          <w:sz w:val="16"/>
        </w:rPr>
        <w:t>Примечания:</w:t>
      </w:r>
    </w:p>
    <w:p w14:paraId="6A77589C" w14:textId="77777777" w:rsidR="004D540E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121"/>
        <w:ind w:hanging="361"/>
        <w:rPr>
          <w:sz w:val="18"/>
        </w:rPr>
      </w:pPr>
      <w:r>
        <w:rPr>
          <w:sz w:val="18"/>
        </w:rPr>
        <w:t>Помните,</w:t>
      </w:r>
      <w:r>
        <w:rPr>
          <w:spacing w:val="-4"/>
          <w:sz w:val="18"/>
        </w:rPr>
        <w:t xml:space="preserve"> </w:t>
      </w:r>
      <w:r>
        <w:rPr>
          <w:sz w:val="18"/>
        </w:rPr>
        <w:t>что</w:t>
      </w:r>
      <w:r>
        <w:rPr>
          <w:spacing w:val="-3"/>
          <w:sz w:val="18"/>
        </w:rPr>
        <w:t xml:space="preserve"> </w:t>
      </w:r>
      <w:r>
        <w:rPr>
          <w:sz w:val="18"/>
        </w:rPr>
        <w:t>бриф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cлужит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документом,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составляется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техническое</w:t>
      </w:r>
      <w:r>
        <w:rPr>
          <w:spacing w:val="-4"/>
          <w:sz w:val="18"/>
        </w:rPr>
        <w:t xml:space="preserve"> </w:t>
      </w:r>
      <w:r>
        <w:rPr>
          <w:sz w:val="18"/>
        </w:rPr>
        <w:t>задание.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</w:p>
    <w:p w14:paraId="7F8F4B3C" w14:textId="77777777" w:rsidR="004D540E" w:rsidRDefault="00000000">
      <w:pPr>
        <w:spacing w:before="33"/>
        <w:ind w:left="940"/>
        <w:rPr>
          <w:sz w:val="18"/>
        </w:rPr>
      </w:pPr>
      <w:r>
        <w:rPr>
          <w:sz w:val="18"/>
        </w:rPr>
        <w:t>последующем,</w:t>
      </w:r>
      <w:r>
        <w:rPr>
          <w:spacing w:val="-3"/>
          <w:sz w:val="18"/>
        </w:rPr>
        <w:t xml:space="preserve"> </w:t>
      </w:r>
      <w:r>
        <w:rPr>
          <w:sz w:val="18"/>
        </w:rPr>
        <w:t>отклонения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возможны</w:t>
      </w:r>
      <w:proofErr w:type="gramEnd"/>
      <w:r>
        <w:rPr>
          <w:sz w:val="18"/>
        </w:rPr>
        <w:t>.</w:t>
      </w:r>
    </w:p>
    <w:p w14:paraId="37463296" w14:textId="77777777" w:rsidR="004D540E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2"/>
        <w:ind w:hanging="361"/>
        <w:rPr>
          <w:sz w:val="18"/>
        </w:rPr>
      </w:pPr>
      <w:r>
        <w:rPr>
          <w:sz w:val="18"/>
        </w:rPr>
        <w:t>Просим</w:t>
      </w:r>
      <w:r>
        <w:rPr>
          <w:spacing w:val="-4"/>
          <w:sz w:val="18"/>
        </w:rPr>
        <w:t xml:space="preserve"> </w:t>
      </w:r>
      <w:r>
        <w:rPr>
          <w:sz w:val="18"/>
        </w:rPr>
        <w:t>Вас</w:t>
      </w:r>
      <w:r>
        <w:rPr>
          <w:spacing w:val="-2"/>
          <w:sz w:val="18"/>
        </w:rPr>
        <w:t xml:space="preserve"> </w:t>
      </w:r>
      <w:r>
        <w:rPr>
          <w:sz w:val="18"/>
        </w:rPr>
        <w:t>давать</w:t>
      </w:r>
      <w:r>
        <w:rPr>
          <w:spacing w:val="-3"/>
          <w:sz w:val="18"/>
        </w:rPr>
        <w:t xml:space="preserve"> </w:t>
      </w:r>
      <w:r>
        <w:rPr>
          <w:sz w:val="18"/>
        </w:rPr>
        <w:t>максимально</w:t>
      </w:r>
      <w:r>
        <w:rPr>
          <w:spacing w:val="-2"/>
          <w:sz w:val="18"/>
        </w:rPr>
        <w:t xml:space="preserve"> </w:t>
      </w:r>
      <w:r>
        <w:rPr>
          <w:sz w:val="18"/>
        </w:rPr>
        <w:t>раскрытые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ответы,</w:t>
      </w:r>
      <w:r>
        <w:rPr>
          <w:spacing w:val="-2"/>
          <w:sz w:val="18"/>
        </w:rPr>
        <w:t xml:space="preserve"> </w:t>
      </w:r>
      <w:r>
        <w:rPr>
          <w:sz w:val="18"/>
        </w:rPr>
        <w:t>а</w:t>
      </w:r>
      <w:r>
        <w:rPr>
          <w:spacing w:val="-3"/>
          <w:sz w:val="18"/>
        </w:rPr>
        <w:t xml:space="preserve"> </w:t>
      </w:r>
      <w:r>
        <w:rPr>
          <w:sz w:val="18"/>
        </w:rPr>
        <w:t>также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2"/>
          <w:sz w:val="18"/>
        </w:rPr>
        <w:t xml:space="preserve"> </w:t>
      </w:r>
      <w:r>
        <w:rPr>
          <w:sz w:val="18"/>
        </w:rPr>
        <w:t>делать</w:t>
      </w:r>
      <w:r>
        <w:rPr>
          <w:spacing w:val="-3"/>
          <w:sz w:val="18"/>
        </w:rPr>
        <w:t xml:space="preserve"> </w:t>
      </w:r>
      <w:r>
        <w:rPr>
          <w:sz w:val="18"/>
        </w:rPr>
        <w:t>уточнения.</w:t>
      </w:r>
    </w:p>
    <w:p w14:paraId="1B0F6CA7" w14:textId="77777777" w:rsidR="004D540E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35" w:line="276" w:lineRule="auto"/>
        <w:ind w:right="664"/>
        <w:rPr>
          <w:sz w:val="18"/>
        </w:rPr>
      </w:pPr>
      <w:r>
        <w:rPr>
          <w:sz w:val="18"/>
        </w:rPr>
        <w:t>Если</w:t>
      </w:r>
      <w:r>
        <w:rPr>
          <w:spacing w:val="-3"/>
          <w:sz w:val="18"/>
        </w:rPr>
        <w:t xml:space="preserve"> </w:t>
      </w:r>
      <w:r>
        <w:rPr>
          <w:sz w:val="18"/>
        </w:rPr>
        <w:t>вы</w:t>
      </w:r>
      <w:r>
        <w:rPr>
          <w:spacing w:val="-3"/>
          <w:sz w:val="18"/>
        </w:rPr>
        <w:t xml:space="preserve"> </w:t>
      </w:r>
      <w:r>
        <w:rPr>
          <w:sz w:val="18"/>
        </w:rPr>
        <w:t>затрудняетесь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ответить,</w:t>
      </w:r>
      <w:r>
        <w:rPr>
          <w:spacing w:val="-3"/>
          <w:sz w:val="18"/>
        </w:rPr>
        <w:t xml:space="preserve"> </w:t>
      </w:r>
      <w:r>
        <w:rPr>
          <w:sz w:val="18"/>
        </w:rPr>
        <w:t>оставьте</w:t>
      </w:r>
      <w:r>
        <w:rPr>
          <w:spacing w:val="-4"/>
          <w:sz w:val="18"/>
        </w:rPr>
        <w:t xml:space="preserve"> </w:t>
      </w:r>
      <w:r>
        <w:rPr>
          <w:sz w:val="18"/>
        </w:rPr>
        <w:t>комментарий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6"/>
          <w:sz w:val="18"/>
        </w:rPr>
        <w:t xml:space="preserve"> </w:t>
      </w:r>
      <w:r>
        <w:rPr>
          <w:sz w:val="18"/>
        </w:rPr>
        <w:t>этом,</w:t>
      </w:r>
      <w:r>
        <w:rPr>
          <w:spacing w:val="-2"/>
          <w:sz w:val="18"/>
        </w:rPr>
        <w:t xml:space="preserve"> </w:t>
      </w:r>
      <w:r>
        <w:rPr>
          <w:sz w:val="18"/>
        </w:rPr>
        <w:t>например</w:t>
      </w:r>
      <w:r>
        <w:rPr>
          <w:spacing w:val="-4"/>
          <w:sz w:val="18"/>
        </w:rPr>
        <w:t xml:space="preserve"> </w:t>
      </w:r>
      <w:r>
        <w:rPr>
          <w:sz w:val="18"/>
        </w:rPr>
        <w:t>«на</w:t>
      </w:r>
      <w:r>
        <w:rPr>
          <w:spacing w:val="-2"/>
          <w:sz w:val="18"/>
        </w:rPr>
        <w:t xml:space="preserve"> </w:t>
      </w:r>
      <w:r>
        <w:rPr>
          <w:sz w:val="18"/>
        </w:rPr>
        <w:t>Ваше</w:t>
      </w:r>
      <w:r>
        <w:rPr>
          <w:spacing w:val="-4"/>
          <w:sz w:val="18"/>
        </w:rPr>
        <w:t xml:space="preserve"> </w:t>
      </w:r>
      <w:r>
        <w:rPr>
          <w:sz w:val="18"/>
        </w:rPr>
        <w:t>усмотрение».</w:t>
      </w:r>
      <w:r>
        <w:rPr>
          <w:spacing w:val="-38"/>
          <w:sz w:val="18"/>
        </w:rPr>
        <w:t xml:space="preserve"> </w:t>
      </w:r>
      <w:r>
        <w:rPr>
          <w:sz w:val="18"/>
        </w:rPr>
        <w:t>Данный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-2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официальным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служит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основанием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решении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ситуаций.</w:t>
      </w:r>
    </w:p>
    <w:p w14:paraId="39C7F313" w14:textId="77777777" w:rsidR="004D540E" w:rsidRDefault="00000000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line="218" w:lineRule="exact"/>
        <w:ind w:hanging="361"/>
        <w:rPr>
          <w:sz w:val="18"/>
        </w:rPr>
      </w:pPr>
      <w:r>
        <w:rPr>
          <w:sz w:val="18"/>
        </w:rPr>
        <w:t>Ответы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3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заполнены</w:t>
      </w:r>
      <w:r>
        <w:rPr>
          <w:spacing w:val="-4"/>
          <w:sz w:val="18"/>
        </w:rPr>
        <w:t xml:space="preserve"> </w:t>
      </w:r>
      <w:r>
        <w:rPr>
          <w:sz w:val="18"/>
        </w:rPr>
        <w:t>максимально</w:t>
      </w:r>
      <w:r>
        <w:rPr>
          <w:spacing w:val="-3"/>
          <w:sz w:val="18"/>
        </w:rPr>
        <w:t xml:space="preserve"> </w:t>
      </w:r>
      <w:r>
        <w:rPr>
          <w:sz w:val="18"/>
        </w:rPr>
        <w:t>подробно.</w:t>
      </w:r>
    </w:p>
    <w:p w14:paraId="46C4E06A" w14:textId="77777777" w:rsidR="004D540E" w:rsidRDefault="004D540E">
      <w:pPr>
        <w:pStyle w:val="a3"/>
        <w:rPr>
          <w:sz w:val="18"/>
        </w:rPr>
      </w:pPr>
    </w:p>
    <w:p w14:paraId="09E22B69" w14:textId="77777777" w:rsidR="004D540E" w:rsidRDefault="004D540E">
      <w:pPr>
        <w:pStyle w:val="a3"/>
        <w:rPr>
          <w:sz w:val="18"/>
        </w:rPr>
      </w:pPr>
    </w:p>
    <w:p w14:paraId="44A81A02" w14:textId="77777777" w:rsidR="004D540E" w:rsidRDefault="004D540E">
      <w:pPr>
        <w:pStyle w:val="a3"/>
        <w:rPr>
          <w:sz w:val="18"/>
        </w:rPr>
      </w:pPr>
    </w:p>
    <w:p w14:paraId="7FFAA7C6" w14:textId="77777777" w:rsidR="004D540E" w:rsidRDefault="004D540E">
      <w:pPr>
        <w:pStyle w:val="a3"/>
        <w:rPr>
          <w:sz w:val="18"/>
        </w:rPr>
      </w:pPr>
    </w:p>
    <w:p w14:paraId="4E034A18" w14:textId="77777777" w:rsidR="004D540E" w:rsidRDefault="004D540E">
      <w:pPr>
        <w:pStyle w:val="a3"/>
        <w:spacing w:before="3"/>
        <w:rPr>
          <w:sz w:val="13"/>
        </w:rPr>
      </w:pPr>
    </w:p>
    <w:p w14:paraId="6F3E5B99" w14:textId="77777777" w:rsidR="004D540E" w:rsidRDefault="00000000">
      <w:pPr>
        <w:tabs>
          <w:tab w:val="left" w:pos="904"/>
          <w:tab w:val="left" w:pos="2117"/>
        </w:tabs>
        <w:ind w:left="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«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»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202_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г.</w:t>
      </w:r>
    </w:p>
    <w:p w14:paraId="09408262" w14:textId="77777777" w:rsidR="004D540E" w:rsidRDefault="004D540E" w:rsidP="00A70F0F">
      <w:pPr>
        <w:rPr>
          <w:rFonts w:ascii="Arial" w:hAnsi="Arial"/>
          <w:sz w:val="20"/>
        </w:rPr>
      </w:pPr>
    </w:p>
    <w:p w14:paraId="64525116" w14:textId="77777777" w:rsidR="00A70F0F" w:rsidRDefault="00A70F0F" w:rsidP="00A70F0F">
      <w:pPr>
        <w:rPr>
          <w:rFonts w:ascii="Arial" w:hAnsi="Arial"/>
          <w:sz w:val="20"/>
        </w:rPr>
      </w:pPr>
    </w:p>
    <w:p w14:paraId="5035D8B2" w14:textId="77777777" w:rsidR="00A70F0F" w:rsidRDefault="00A70F0F" w:rsidP="00A70F0F">
      <w:pPr>
        <w:rPr>
          <w:rFonts w:ascii="Arial" w:hAnsi="Arial"/>
          <w:sz w:val="20"/>
        </w:rPr>
      </w:pPr>
    </w:p>
    <w:p w14:paraId="397D4845" w14:textId="77777777" w:rsidR="00A70F0F" w:rsidRDefault="00A70F0F" w:rsidP="00A70F0F">
      <w:pPr>
        <w:rPr>
          <w:rFonts w:ascii="Arial" w:hAnsi="Arial"/>
          <w:sz w:val="20"/>
        </w:rPr>
      </w:pPr>
    </w:p>
    <w:p w14:paraId="3A0E52D0" w14:textId="77777777" w:rsidR="00A70F0F" w:rsidRDefault="00A70F0F" w:rsidP="00A70F0F">
      <w:pPr>
        <w:rPr>
          <w:rFonts w:ascii="Arial" w:hAnsi="Arial"/>
          <w:sz w:val="20"/>
        </w:rPr>
      </w:pPr>
    </w:p>
    <w:p w14:paraId="5658EE58" w14:textId="77777777" w:rsidR="00A70F0F" w:rsidRDefault="00A70F0F" w:rsidP="00A70F0F">
      <w:pPr>
        <w:rPr>
          <w:rFonts w:ascii="Arial" w:hAnsi="Arial"/>
          <w:sz w:val="20"/>
        </w:rPr>
      </w:pPr>
    </w:p>
    <w:p w14:paraId="55522773" w14:textId="77777777" w:rsidR="00A70F0F" w:rsidRDefault="00A70F0F" w:rsidP="00A70F0F">
      <w:pPr>
        <w:rPr>
          <w:rFonts w:ascii="Arial" w:hAnsi="Arial"/>
          <w:sz w:val="20"/>
        </w:rPr>
      </w:pPr>
    </w:p>
    <w:p w14:paraId="2B058D5B" w14:textId="77777777" w:rsidR="00A70F0F" w:rsidRDefault="00A70F0F" w:rsidP="00A70F0F">
      <w:pPr>
        <w:rPr>
          <w:rFonts w:ascii="Arial" w:hAnsi="Arial"/>
          <w:sz w:val="20"/>
        </w:rPr>
      </w:pPr>
    </w:p>
    <w:p w14:paraId="717ADA76" w14:textId="77777777" w:rsidR="00A70F0F" w:rsidRDefault="00A70F0F" w:rsidP="00A70F0F">
      <w:pPr>
        <w:rPr>
          <w:rFonts w:ascii="Arial" w:hAnsi="Arial"/>
          <w:sz w:val="20"/>
        </w:rPr>
      </w:pPr>
    </w:p>
    <w:p w14:paraId="75E99D75" w14:textId="77777777" w:rsidR="00A70F0F" w:rsidRDefault="00A70F0F" w:rsidP="00A70F0F">
      <w:pPr>
        <w:rPr>
          <w:rFonts w:ascii="Arial" w:hAnsi="Arial"/>
          <w:sz w:val="20"/>
        </w:rPr>
      </w:pPr>
    </w:p>
    <w:p w14:paraId="2D09C6FC" w14:textId="77777777" w:rsidR="00A70F0F" w:rsidRDefault="00A70F0F" w:rsidP="00A70F0F">
      <w:pPr>
        <w:rPr>
          <w:rFonts w:ascii="Arial" w:hAnsi="Arial"/>
          <w:sz w:val="20"/>
        </w:rPr>
      </w:pPr>
    </w:p>
    <w:p w14:paraId="6B2371D5" w14:textId="1336CB90" w:rsidR="00A70F0F" w:rsidRPr="00EA0F31" w:rsidRDefault="00A70F0F" w:rsidP="00A70F0F">
      <w:pPr>
        <w:pStyle w:val="1"/>
        <w:jc w:val="center"/>
        <w:rPr>
          <w:sz w:val="36"/>
          <w:szCs w:val="36"/>
        </w:rPr>
      </w:pPr>
      <w:r w:rsidRPr="00EA0F31">
        <w:rPr>
          <w:sz w:val="36"/>
          <w:szCs w:val="36"/>
        </w:rPr>
        <w:t>Брендирование, разработка логотипа, ребрендинг</w:t>
      </w:r>
    </w:p>
    <w:p w14:paraId="382C0F7B" w14:textId="0D5AB60E" w:rsidR="00613864" w:rsidRDefault="00613864" w:rsidP="00A70F0F">
      <w:pPr>
        <w:pStyle w:val="1"/>
        <w:jc w:val="center"/>
      </w:pPr>
    </w:p>
    <w:p w14:paraId="6C06FECA" w14:textId="77777777" w:rsidR="00613864" w:rsidRDefault="00613864" w:rsidP="00A70F0F">
      <w:pPr>
        <w:pStyle w:val="1"/>
        <w:jc w:val="center"/>
      </w:pPr>
    </w:p>
    <w:p w14:paraId="49D2F2BD" w14:textId="2DB480E1" w:rsidR="00A70F0F" w:rsidRPr="00613864" w:rsidRDefault="00A70F0F" w:rsidP="0061386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rPr>
          <w:b/>
          <w:bCs/>
        </w:rPr>
      </w:pPr>
      <w:r w:rsidRPr="00613864">
        <w:rPr>
          <w:b/>
          <w:bCs/>
        </w:rPr>
        <w:t>Ожидаемый бюджет</w:t>
      </w:r>
      <w:r w:rsidR="00915944">
        <w:rPr>
          <w:b/>
          <w:bCs/>
        </w:rPr>
        <w:t xml:space="preserve"> </w:t>
      </w:r>
      <w:r w:rsidR="00915944">
        <w:rPr>
          <w:b/>
          <w:bCs/>
        </w:rPr>
        <w:t>(выделить цветом)</w:t>
      </w:r>
      <w:r w:rsidR="00613864" w:rsidRPr="00613864">
        <w:rPr>
          <w:b/>
          <w:bCs/>
        </w:rPr>
        <w:t>:</w:t>
      </w:r>
    </w:p>
    <w:p w14:paraId="3CB707F7" w14:textId="77777777" w:rsidR="00A70F0F" w:rsidRDefault="00A70F0F" w:rsidP="00613864">
      <w:pPr>
        <w:widowControl/>
        <w:numPr>
          <w:ilvl w:val="0"/>
          <w:numId w:val="7"/>
        </w:numPr>
        <w:autoSpaceDE/>
        <w:autoSpaceDN/>
        <w:spacing w:line="276" w:lineRule="auto"/>
      </w:pPr>
      <w:r>
        <w:t>Менее 100 000 ₽</w:t>
      </w:r>
    </w:p>
    <w:p w14:paraId="54B95743" w14:textId="77777777" w:rsidR="00A70F0F" w:rsidRDefault="00A70F0F" w:rsidP="00613864">
      <w:pPr>
        <w:widowControl/>
        <w:numPr>
          <w:ilvl w:val="0"/>
          <w:numId w:val="7"/>
        </w:numPr>
        <w:autoSpaceDE/>
        <w:autoSpaceDN/>
        <w:spacing w:line="276" w:lineRule="auto"/>
      </w:pPr>
      <w:r>
        <w:t>100 000 - 250 000 ₽</w:t>
      </w:r>
    </w:p>
    <w:p w14:paraId="65557895" w14:textId="77777777" w:rsidR="00A70F0F" w:rsidRDefault="00A70F0F" w:rsidP="00613864">
      <w:pPr>
        <w:widowControl/>
        <w:numPr>
          <w:ilvl w:val="0"/>
          <w:numId w:val="7"/>
        </w:numPr>
        <w:autoSpaceDE/>
        <w:autoSpaceDN/>
        <w:spacing w:line="276" w:lineRule="auto"/>
      </w:pPr>
      <w:r>
        <w:t>250 000 - 600 000 ₽</w:t>
      </w:r>
    </w:p>
    <w:p w14:paraId="1AFFE4C4" w14:textId="77777777" w:rsidR="00A70F0F" w:rsidRDefault="00A70F0F" w:rsidP="00613864">
      <w:pPr>
        <w:widowControl/>
        <w:numPr>
          <w:ilvl w:val="0"/>
          <w:numId w:val="7"/>
        </w:numPr>
        <w:autoSpaceDE/>
        <w:autoSpaceDN/>
        <w:spacing w:line="276" w:lineRule="auto"/>
      </w:pPr>
      <w:r>
        <w:t>600 000 ₽ и более</w:t>
      </w:r>
    </w:p>
    <w:p w14:paraId="65F7F79C" w14:textId="77777777" w:rsidR="00A70F0F" w:rsidRDefault="00A70F0F" w:rsidP="00A70F0F"/>
    <w:p w14:paraId="74E315A7" w14:textId="77777777" w:rsidR="00A70F0F" w:rsidRDefault="00A70F0F" w:rsidP="00A70F0F"/>
    <w:p w14:paraId="33057AE6" w14:textId="759A2622" w:rsidR="00A70F0F" w:rsidRPr="00613864" w:rsidRDefault="00A70F0F" w:rsidP="00A70F0F">
      <w:pPr>
        <w:pStyle w:val="a4"/>
        <w:numPr>
          <w:ilvl w:val="0"/>
          <w:numId w:val="4"/>
        </w:numPr>
        <w:rPr>
          <w:b/>
          <w:bCs/>
        </w:rPr>
      </w:pPr>
      <w:r w:rsidRPr="00613864">
        <w:rPr>
          <w:b/>
          <w:bCs/>
        </w:rPr>
        <w:t>Наличие фирменного стиля у компании (логотип, цвета, шрифты</w:t>
      </w:r>
      <w:r w:rsidR="00613864" w:rsidRPr="00613864">
        <w:rPr>
          <w:b/>
          <w:bCs/>
        </w:rPr>
        <w:t xml:space="preserve"> </w:t>
      </w:r>
      <w:proofErr w:type="gramStart"/>
      <w:r w:rsidR="00613864" w:rsidRPr="00613864">
        <w:rPr>
          <w:b/>
          <w:bCs/>
        </w:rPr>
        <w:t xml:space="preserve">- </w:t>
      </w:r>
      <w:r w:rsidRPr="00613864">
        <w:rPr>
          <w:b/>
          <w:bCs/>
        </w:rPr>
        <w:t xml:space="preserve"> оставьте</w:t>
      </w:r>
      <w:proofErr w:type="gramEnd"/>
      <w:r w:rsidRPr="00613864">
        <w:rPr>
          <w:b/>
          <w:bCs/>
        </w:rPr>
        <w:t xml:space="preserve"> ссылку на файлы, при наличии)</w:t>
      </w:r>
    </w:p>
    <w:p w14:paraId="7448A603" w14:textId="77777777" w:rsidR="00A70F0F" w:rsidRDefault="00A70F0F" w:rsidP="00A70F0F"/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446"/>
      </w:tblGrid>
      <w:tr w:rsidR="00613864" w14:paraId="4A7142D0" w14:textId="77777777" w:rsidTr="0061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1DFB3D74" w14:textId="77777777" w:rsidR="00613864" w:rsidRPr="00613864" w:rsidRDefault="00613864" w:rsidP="00613864">
            <w:pPr>
              <w:jc w:val="left"/>
              <w:rPr>
                <w:i w:val="0"/>
                <w:iCs w:val="0"/>
              </w:rPr>
            </w:pPr>
          </w:p>
        </w:tc>
      </w:tr>
    </w:tbl>
    <w:p w14:paraId="2215C6D7" w14:textId="77777777" w:rsidR="00A70F0F" w:rsidRDefault="00A70F0F" w:rsidP="00A70F0F"/>
    <w:p w14:paraId="3879E26C" w14:textId="07302123" w:rsidR="00A70F0F" w:rsidRPr="00613864" w:rsidRDefault="00A70F0F" w:rsidP="00613864">
      <w:pPr>
        <w:pStyle w:val="a4"/>
        <w:numPr>
          <w:ilvl w:val="0"/>
          <w:numId w:val="4"/>
        </w:numPr>
        <w:rPr>
          <w:b/>
          <w:bCs/>
        </w:rPr>
      </w:pPr>
      <w:r w:rsidRPr="00613864">
        <w:rPr>
          <w:b/>
          <w:bCs/>
        </w:rPr>
        <w:t xml:space="preserve"> Общие сведения о проекте (компания, торговая марка, услуга, для которой разрабатывается продукт/проект):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613864" w14:paraId="4C2B1FE1" w14:textId="77777777" w:rsidTr="0061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387DADAB" w14:textId="77777777" w:rsidR="00613864" w:rsidRDefault="00613864" w:rsidP="00A70F0F">
            <w:pPr>
              <w:rPr>
                <w:b w:val="0"/>
                <w:bCs w:val="0"/>
                <w:caps w:val="0"/>
              </w:rPr>
            </w:pPr>
          </w:p>
          <w:p w14:paraId="0D568B4F" w14:textId="37079220" w:rsidR="00613864" w:rsidRDefault="00613864" w:rsidP="00A70F0F"/>
        </w:tc>
      </w:tr>
    </w:tbl>
    <w:p w14:paraId="36F02B8B" w14:textId="77777777" w:rsidR="00A70F0F" w:rsidRDefault="00A70F0F" w:rsidP="00A70F0F"/>
    <w:p w14:paraId="487C3D02" w14:textId="213A5A52" w:rsidR="00613864" w:rsidRDefault="00613864" w:rsidP="00613864">
      <w:pPr>
        <w:pStyle w:val="1"/>
        <w:numPr>
          <w:ilvl w:val="0"/>
          <w:numId w:val="4"/>
        </w:numPr>
        <w:tabs>
          <w:tab w:val="left" w:pos="941"/>
        </w:tabs>
      </w:pPr>
      <w:r>
        <w:t>Кто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аудиторией?</w:t>
      </w:r>
    </w:p>
    <w:p w14:paraId="613D3EEE" w14:textId="77777777" w:rsidR="00613864" w:rsidRDefault="00613864" w:rsidP="0061386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820"/>
      </w:tblGrid>
      <w:tr w:rsidR="00613864" w14:paraId="26DE846B" w14:textId="77777777" w:rsidTr="008C12E8">
        <w:trPr>
          <w:trHeight w:val="378"/>
        </w:trPr>
        <w:tc>
          <w:tcPr>
            <w:tcW w:w="2234" w:type="dxa"/>
          </w:tcPr>
          <w:p w14:paraId="05A41C10" w14:textId="77777777" w:rsidR="00613864" w:rsidRDefault="00613864" w:rsidP="008C12E8">
            <w:pPr>
              <w:pStyle w:val="TableParagraph"/>
              <w:spacing w:line="243" w:lineRule="exact"/>
              <w:ind w:left="526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820" w:type="dxa"/>
          </w:tcPr>
          <w:p w14:paraId="03D53F00" w14:textId="3CECFD4E" w:rsidR="00613864" w:rsidRDefault="00613864" w:rsidP="008C12E8">
            <w:pPr>
              <w:pStyle w:val="TableParagraph"/>
              <w:spacing w:line="243" w:lineRule="exact"/>
              <w:ind w:left="1843" w:right="1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Аудитория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</w:tr>
      <w:tr w:rsidR="00613864" w14:paraId="21CBFB1E" w14:textId="77777777" w:rsidTr="008C12E8">
        <w:trPr>
          <w:trHeight w:val="381"/>
        </w:trPr>
        <w:tc>
          <w:tcPr>
            <w:tcW w:w="2234" w:type="dxa"/>
          </w:tcPr>
          <w:p w14:paraId="418AD729" w14:textId="77777777" w:rsidR="00613864" w:rsidRDefault="00613864" w:rsidP="008C12E8">
            <w:pPr>
              <w:pStyle w:val="TableParagraph"/>
              <w:spacing w:line="244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4820" w:type="dxa"/>
          </w:tcPr>
          <w:p w14:paraId="066D1504" w14:textId="77777777" w:rsidR="00613864" w:rsidRDefault="00613864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864" w14:paraId="58ABF4EF" w14:textId="77777777" w:rsidTr="008C12E8">
        <w:trPr>
          <w:trHeight w:val="378"/>
        </w:trPr>
        <w:tc>
          <w:tcPr>
            <w:tcW w:w="2234" w:type="dxa"/>
          </w:tcPr>
          <w:p w14:paraId="296D7E60" w14:textId="77777777" w:rsidR="00613864" w:rsidRDefault="00613864" w:rsidP="008C12E8">
            <w:pPr>
              <w:pStyle w:val="TableParagraph"/>
              <w:spacing w:line="243" w:lineRule="exact"/>
              <w:ind w:left="523" w:right="519"/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4820" w:type="dxa"/>
          </w:tcPr>
          <w:p w14:paraId="6895DF7F" w14:textId="77777777" w:rsidR="00613864" w:rsidRDefault="00613864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864" w14:paraId="0CF8BFAD" w14:textId="77777777" w:rsidTr="008C12E8">
        <w:trPr>
          <w:trHeight w:val="381"/>
        </w:trPr>
        <w:tc>
          <w:tcPr>
            <w:tcW w:w="2234" w:type="dxa"/>
          </w:tcPr>
          <w:p w14:paraId="57E060F2" w14:textId="77777777" w:rsidR="00613864" w:rsidRDefault="00613864" w:rsidP="008C12E8">
            <w:pPr>
              <w:pStyle w:val="TableParagraph"/>
              <w:spacing w:line="243" w:lineRule="exact"/>
              <w:ind w:left="527" w:right="519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820" w:type="dxa"/>
          </w:tcPr>
          <w:p w14:paraId="55F401E0" w14:textId="77777777" w:rsidR="00613864" w:rsidRDefault="00613864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864" w14:paraId="14CD6590" w14:textId="77777777" w:rsidTr="008C12E8">
        <w:trPr>
          <w:trHeight w:val="378"/>
        </w:trPr>
        <w:tc>
          <w:tcPr>
            <w:tcW w:w="2234" w:type="dxa"/>
          </w:tcPr>
          <w:p w14:paraId="3DDE0665" w14:textId="77777777" w:rsidR="00613864" w:rsidRDefault="00613864" w:rsidP="008C12E8">
            <w:pPr>
              <w:pStyle w:val="TableParagraph"/>
              <w:spacing w:line="243" w:lineRule="exact"/>
              <w:ind w:left="523" w:right="519"/>
              <w:jc w:val="center"/>
              <w:rPr>
                <w:sz w:val="20"/>
              </w:rPr>
            </w:pPr>
            <w:r>
              <w:rPr>
                <w:sz w:val="20"/>
              </w:rPr>
              <w:t>Занятость</w:t>
            </w:r>
          </w:p>
        </w:tc>
        <w:tc>
          <w:tcPr>
            <w:tcW w:w="4820" w:type="dxa"/>
          </w:tcPr>
          <w:p w14:paraId="09A83387" w14:textId="77777777" w:rsidR="00613864" w:rsidRDefault="00613864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864" w14:paraId="1C20B403" w14:textId="77777777" w:rsidTr="008C12E8">
        <w:trPr>
          <w:trHeight w:val="381"/>
        </w:trPr>
        <w:tc>
          <w:tcPr>
            <w:tcW w:w="2234" w:type="dxa"/>
          </w:tcPr>
          <w:p w14:paraId="26BDFC89" w14:textId="77777777" w:rsidR="00613864" w:rsidRDefault="00613864" w:rsidP="008C12E8">
            <w:pPr>
              <w:pStyle w:val="TableParagraph"/>
              <w:spacing w:line="243" w:lineRule="exact"/>
              <w:ind w:left="524" w:right="519"/>
              <w:jc w:val="center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4820" w:type="dxa"/>
          </w:tcPr>
          <w:p w14:paraId="618DE896" w14:textId="77777777" w:rsidR="00613864" w:rsidRDefault="00613864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864" w14:paraId="4534B156" w14:textId="77777777" w:rsidTr="008C12E8">
        <w:trPr>
          <w:trHeight w:val="378"/>
        </w:trPr>
        <w:tc>
          <w:tcPr>
            <w:tcW w:w="2234" w:type="dxa"/>
          </w:tcPr>
          <w:p w14:paraId="2DA691AF" w14:textId="77777777" w:rsidR="00613864" w:rsidRDefault="00613864" w:rsidP="008C12E8">
            <w:pPr>
              <w:pStyle w:val="TableParagraph"/>
              <w:spacing w:line="243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820" w:type="dxa"/>
          </w:tcPr>
          <w:p w14:paraId="6A2FC20F" w14:textId="77777777" w:rsidR="00613864" w:rsidRDefault="00613864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3864" w14:paraId="27B4AF15" w14:textId="77777777" w:rsidTr="008C12E8">
        <w:trPr>
          <w:trHeight w:val="976"/>
        </w:trPr>
        <w:tc>
          <w:tcPr>
            <w:tcW w:w="2234" w:type="dxa"/>
          </w:tcPr>
          <w:p w14:paraId="1183FBB3" w14:textId="77777777" w:rsidR="00613864" w:rsidRDefault="00613864" w:rsidP="008C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F5BB222" w14:textId="77777777" w:rsidR="00613864" w:rsidRDefault="00613864" w:rsidP="008C12E8">
            <w:pPr>
              <w:pStyle w:val="TableParagraph"/>
              <w:spacing w:before="1"/>
              <w:ind w:left="571" w:hanging="16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4820" w:type="dxa"/>
          </w:tcPr>
          <w:p w14:paraId="4BCD8D5B" w14:textId="77777777" w:rsidR="00613864" w:rsidRDefault="00613864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AD75FE" w14:textId="77777777" w:rsidR="00613864" w:rsidRDefault="00613864" w:rsidP="00613864">
      <w:pPr>
        <w:pStyle w:val="a3"/>
        <w:rPr>
          <w:b/>
        </w:rPr>
      </w:pPr>
    </w:p>
    <w:p w14:paraId="36C332F6" w14:textId="77777777" w:rsidR="00A70F0F" w:rsidRDefault="00A70F0F" w:rsidP="00A70F0F"/>
    <w:p w14:paraId="7986DB6F" w14:textId="6307ECFD" w:rsidR="00A70F0F" w:rsidRPr="00613864" w:rsidRDefault="00A70F0F" w:rsidP="00613864">
      <w:pPr>
        <w:pStyle w:val="a4"/>
        <w:numPr>
          <w:ilvl w:val="0"/>
          <w:numId w:val="4"/>
        </w:numPr>
        <w:rPr>
          <w:b/>
          <w:bCs/>
        </w:rPr>
      </w:pPr>
      <w:r w:rsidRPr="00613864">
        <w:rPr>
          <w:b/>
          <w:bCs/>
        </w:rPr>
        <w:t xml:space="preserve"> Пожелания по использованию декоративных элементов: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613864" w14:paraId="7A29C814" w14:textId="77777777" w:rsidTr="0061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20FFC90B" w14:textId="77777777" w:rsidR="00613864" w:rsidRDefault="00613864" w:rsidP="00A70F0F">
            <w:pPr>
              <w:rPr>
                <w:b w:val="0"/>
                <w:bCs w:val="0"/>
                <w:caps w:val="0"/>
              </w:rPr>
            </w:pPr>
          </w:p>
          <w:p w14:paraId="6C7FB403" w14:textId="546AD1CF" w:rsidR="00915944" w:rsidRDefault="00915944" w:rsidP="00A70F0F"/>
        </w:tc>
      </w:tr>
    </w:tbl>
    <w:p w14:paraId="459D29E2" w14:textId="77777777" w:rsidR="00A70F0F" w:rsidRDefault="00A70F0F" w:rsidP="00A70F0F"/>
    <w:p w14:paraId="395CA6FB" w14:textId="77777777" w:rsidR="00A70F0F" w:rsidRDefault="00A70F0F" w:rsidP="00A70F0F"/>
    <w:p w14:paraId="327EC9E5" w14:textId="76018217" w:rsidR="00A70F0F" w:rsidRDefault="00A70F0F" w:rsidP="00915944">
      <w:pPr>
        <w:pStyle w:val="a4"/>
        <w:numPr>
          <w:ilvl w:val="0"/>
          <w:numId w:val="4"/>
        </w:numPr>
        <w:rPr>
          <w:b/>
          <w:bCs/>
        </w:rPr>
      </w:pPr>
      <w:r w:rsidRPr="00915944">
        <w:rPr>
          <w:b/>
          <w:bCs/>
        </w:rPr>
        <w:t xml:space="preserve"> Пожелания по использованию цветовой гаммы</w:t>
      </w:r>
      <w:r w:rsidR="00915944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5944" w14:paraId="0F7C1C46" w14:textId="77777777" w:rsidTr="0091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687C7F6A" w14:textId="77777777" w:rsidR="00915944" w:rsidRDefault="00915944" w:rsidP="00915944">
            <w:pPr>
              <w:pStyle w:val="a4"/>
              <w:ind w:left="0" w:firstLine="0"/>
              <w:rPr>
                <w:caps w:val="0"/>
              </w:rPr>
            </w:pPr>
          </w:p>
          <w:p w14:paraId="508B6A5C" w14:textId="3F101EDB" w:rsidR="00915944" w:rsidRDefault="00915944" w:rsidP="00915944">
            <w:pPr>
              <w:pStyle w:val="a4"/>
              <w:ind w:left="0" w:firstLine="0"/>
              <w:rPr>
                <w:b w:val="0"/>
                <w:bCs w:val="0"/>
              </w:rPr>
            </w:pPr>
          </w:p>
        </w:tc>
      </w:tr>
    </w:tbl>
    <w:p w14:paraId="6CEABEE3" w14:textId="77777777" w:rsidR="00915944" w:rsidRDefault="00915944" w:rsidP="00915944"/>
    <w:p w14:paraId="5EE621E5" w14:textId="73981485" w:rsidR="00A70F0F" w:rsidRDefault="00A70F0F" w:rsidP="00915944">
      <w:pPr>
        <w:pStyle w:val="a4"/>
        <w:numPr>
          <w:ilvl w:val="0"/>
          <w:numId w:val="4"/>
        </w:numPr>
        <w:rPr>
          <w:b/>
          <w:bCs/>
        </w:rPr>
      </w:pPr>
      <w:r w:rsidRPr="00915944">
        <w:rPr>
          <w:b/>
          <w:bCs/>
        </w:rPr>
        <w:t>Слоган, характеризующие рекламируемый бренд/продукт/услугу</w:t>
      </w:r>
      <w:r w:rsidR="00915944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5944" w14:paraId="0290D490" w14:textId="77777777" w:rsidTr="0091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408133E5" w14:textId="77777777" w:rsidR="00915944" w:rsidRDefault="00915944" w:rsidP="00915944">
            <w:pPr>
              <w:pStyle w:val="a4"/>
              <w:ind w:left="0" w:firstLine="0"/>
              <w:rPr>
                <w:caps w:val="0"/>
              </w:rPr>
            </w:pPr>
          </w:p>
          <w:p w14:paraId="56011509" w14:textId="383ABD69" w:rsidR="00915944" w:rsidRDefault="00915944" w:rsidP="00915944">
            <w:pPr>
              <w:pStyle w:val="a4"/>
              <w:ind w:left="0" w:firstLine="0"/>
              <w:rPr>
                <w:b w:val="0"/>
                <w:bCs w:val="0"/>
              </w:rPr>
            </w:pPr>
          </w:p>
        </w:tc>
      </w:tr>
    </w:tbl>
    <w:p w14:paraId="2C581EBD" w14:textId="77777777" w:rsidR="00915944" w:rsidRPr="00915944" w:rsidRDefault="00915944" w:rsidP="00915944">
      <w:pPr>
        <w:pStyle w:val="a4"/>
        <w:ind w:left="720" w:firstLine="0"/>
        <w:rPr>
          <w:b/>
          <w:bCs/>
        </w:rPr>
      </w:pPr>
    </w:p>
    <w:p w14:paraId="3DAF4195" w14:textId="77777777" w:rsidR="00A70F0F" w:rsidRDefault="00A70F0F" w:rsidP="00A70F0F"/>
    <w:p w14:paraId="0773C07B" w14:textId="37B0AE5C" w:rsidR="00A70F0F" w:rsidRDefault="00A70F0F" w:rsidP="00A70F0F"/>
    <w:p w14:paraId="101DD4EB" w14:textId="637DF883" w:rsidR="00915944" w:rsidRDefault="00915944" w:rsidP="00A70F0F"/>
    <w:p w14:paraId="72B39BD1" w14:textId="6F6DA625" w:rsidR="00915944" w:rsidRDefault="00915944" w:rsidP="00A70F0F"/>
    <w:p w14:paraId="5C8BD825" w14:textId="7BEFE345" w:rsidR="00915944" w:rsidRDefault="00915944" w:rsidP="00A70F0F"/>
    <w:p w14:paraId="3CEEDA7C" w14:textId="324089CF" w:rsidR="00915944" w:rsidRDefault="00915944" w:rsidP="00A70F0F"/>
    <w:p w14:paraId="70F39DF7" w14:textId="77777777" w:rsidR="00915944" w:rsidRDefault="00915944" w:rsidP="00A70F0F"/>
    <w:p w14:paraId="7EABEFDE" w14:textId="4D000FC8" w:rsidR="00A70F0F" w:rsidRDefault="00A70F0F" w:rsidP="00915944">
      <w:pPr>
        <w:pStyle w:val="a4"/>
        <w:numPr>
          <w:ilvl w:val="0"/>
          <w:numId w:val="4"/>
        </w:numPr>
        <w:rPr>
          <w:b/>
          <w:bCs/>
        </w:rPr>
      </w:pPr>
      <w:r w:rsidRPr="00915944">
        <w:rPr>
          <w:b/>
          <w:bCs/>
        </w:rPr>
        <w:t>Логотипы, которые Вам нравятся и/или, на которые Вы хотели бы ориентироваться</w:t>
      </w:r>
      <w:r w:rsidR="00915944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5944" w14:paraId="7F1F4F0A" w14:textId="77777777" w:rsidTr="0091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049E7273" w14:textId="77777777" w:rsidR="00915944" w:rsidRDefault="00915944" w:rsidP="00915944">
            <w:pPr>
              <w:pStyle w:val="a4"/>
              <w:ind w:left="0" w:firstLine="0"/>
              <w:rPr>
                <w:caps w:val="0"/>
              </w:rPr>
            </w:pPr>
          </w:p>
          <w:p w14:paraId="29DF85DE" w14:textId="40187071" w:rsidR="00915944" w:rsidRDefault="00915944" w:rsidP="00915944">
            <w:pPr>
              <w:pStyle w:val="a4"/>
              <w:ind w:left="0" w:firstLine="0"/>
              <w:rPr>
                <w:b w:val="0"/>
                <w:bCs w:val="0"/>
              </w:rPr>
            </w:pPr>
          </w:p>
        </w:tc>
      </w:tr>
    </w:tbl>
    <w:p w14:paraId="166A39A9" w14:textId="77777777" w:rsidR="00915944" w:rsidRPr="00915944" w:rsidRDefault="00915944" w:rsidP="00915944">
      <w:pPr>
        <w:pStyle w:val="a4"/>
        <w:ind w:left="720" w:firstLine="0"/>
        <w:rPr>
          <w:b/>
          <w:bCs/>
        </w:rPr>
      </w:pPr>
    </w:p>
    <w:p w14:paraId="251E18E7" w14:textId="77777777" w:rsidR="00A70F0F" w:rsidRDefault="00A70F0F" w:rsidP="00A70F0F"/>
    <w:p w14:paraId="0EAE1623" w14:textId="77777777" w:rsidR="00A70F0F" w:rsidRDefault="00A70F0F" w:rsidP="00A70F0F"/>
    <w:p w14:paraId="4793E361" w14:textId="0FF6394C" w:rsidR="00A70F0F" w:rsidRDefault="00A70F0F" w:rsidP="00915944">
      <w:pPr>
        <w:pStyle w:val="a4"/>
        <w:numPr>
          <w:ilvl w:val="0"/>
          <w:numId w:val="4"/>
        </w:numPr>
        <w:rPr>
          <w:b/>
          <w:bCs/>
        </w:rPr>
      </w:pPr>
      <w:r w:rsidRPr="00915944">
        <w:rPr>
          <w:b/>
          <w:bCs/>
        </w:rPr>
        <w:t>Логотипы, которые Вам категорически не нравятся (подразумеваются лого конкурентов и смежных направлений деятельности)</w:t>
      </w:r>
      <w:r w:rsidR="00915944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5944" w14:paraId="42E962A5" w14:textId="77777777" w:rsidTr="00915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450486EB" w14:textId="77777777" w:rsidR="00915944" w:rsidRDefault="00915944" w:rsidP="00915944">
            <w:pPr>
              <w:rPr>
                <w:caps w:val="0"/>
              </w:rPr>
            </w:pPr>
          </w:p>
          <w:p w14:paraId="1BF5E1F0" w14:textId="327EC97D" w:rsidR="00915944" w:rsidRDefault="00915944" w:rsidP="00915944">
            <w:pPr>
              <w:rPr>
                <w:b w:val="0"/>
                <w:bCs w:val="0"/>
              </w:rPr>
            </w:pPr>
          </w:p>
        </w:tc>
      </w:tr>
    </w:tbl>
    <w:p w14:paraId="7400C69D" w14:textId="77777777" w:rsidR="00915944" w:rsidRPr="00915944" w:rsidRDefault="00915944" w:rsidP="00915944">
      <w:pPr>
        <w:rPr>
          <w:b/>
          <w:bCs/>
        </w:rPr>
      </w:pPr>
    </w:p>
    <w:p w14:paraId="0F86CF97" w14:textId="77777777" w:rsidR="00A70F0F" w:rsidRDefault="00A70F0F" w:rsidP="00A70F0F"/>
    <w:p w14:paraId="41D6950B" w14:textId="77777777" w:rsidR="00A70F0F" w:rsidRDefault="00A70F0F" w:rsidP="00A70F0F"/>
    <w:p w14:paraId="6020A1E2" w14:textId="7E92BB85" w:rsidR="00A70F0F" w:rsidRPr="00915944" w:rsidRDefault="00A70F0F" w:rsidP="00915944">
      <w:pPr>
        <w:pStyle w:val="a4"/>
        <w:numPr>
          <w:ilvl w:val="0"/>
          <w:numId w:val="4"/>
        </w:numPr>
        <w:rPr>
          <w:b/>
          <w:bCs/>
        </w:rPr>
      </w:pPr>
      <w:r w:rsidRPr="00915944">
        <w:rPr>
          <w:b/>
          <w:bCs/>
        </w:rPr>
        <w:t>Требуется ли разработка сайта/</w:t>
      </w:r>
      <w:proofErr w:type="spellStart"/>
      <w:r w:rsidRPr="00915944">
        <w:rPr>
          <w:b/>
          <w:bCs/>
        </w:rPr>
        <w:t>лендинга</w:t>
      </w:r>
      <w:proofErr w:type="spellEnd"/>
      <w:r w:rsidR="00915944">
        <w:rPr>
          <w:b/>
          <w:bCs/>
        </w:rPr>
        <w:t xml:space="preserve"> (выделить цветом)</w:t>
      </w:r>
      <w:r w:rsidR="00915944" w:rsidRPr="00915944">
        <w:rPr>
          <w:b/>
          <w:bCs/>
        </w:rPr>
        <w:t>:</w:t>
      </w:r>
    </w:p>
    <w:p w14:paraId="5EEF419A" w14:textId="77777777" w:rsidR="00A70F0F" w:rsidRDefault="00A70F0F" w:rsidP="00A70F0F">
      <w:pPr>
        <w:widowControl/>
        <w:numPr>
          <w:ilvl w:val="0"/>
          <w:numId w:val="6"/>
        </w:numPr>
        <w:autoSpaceDE/>
        <w:autoSpaceDN/>
        <w:spacing w:line="276" w:lineRule="auto"/>
      </w:pPr>
      <w:r>
        <w:t>Да</w:t>
      </w:r>
    </w:p>
    <w:p w14:paraId="1BB49D5E" w14:textId="77777777" w:rsidR="00A70F0F" w:rsidRDefault="00A70F0F" w:rsidP="00A70F0F">
      <w:pPr>
        <w:widowControl/>
        <w:numPr>
          <w:ilvl w:val="0"/>
          <w:numId w:val="6"/>
        </w:numPr>
        <w:autoSpaceDE/>
        <w:autoSpaceDN/>
        <w:spacing w:line="276" w:lineRule="auto"/>
      </w:pPr>
      <w:r>
        <w:t>Нет</w:t>
      </w:r>
    </w:p>
    <w:p w14:paraId="7B05F29E" w14:textId="77777777" w:rsidR="00A70F0F" w:rsidRDefault="00A70F0F" w:rsidP="00A70F0F"/>
    <w:p w14:paraId="2309A961" w14:textId="77777777" w:rsidR="00A70F0F" w:rsidRDefault="00A70F0F" w:rsidP="00A70F0F">
      <w:pPr>
        <w:rPr>
          <w:rFonts w:ascii="Arial" w:hAnsi="Arial"/>
          <w:sz w:val="20"/>
        </w:rPr>
      </w:pPr>
    </w:p>
    <w:p w14:paraId="44B3BFAF" w14:textId="21912018" w:rsidR="00EA0F31" w:rsidRDefault="00EA0F31" w:rsidP="00EA0F31">
      <w:pPr>
        <w:pStyle w:val="1"/>
        <w:numPr>
          <w:ilvl w:val="0"/>
          <w:numId w:val="4"/>
        </w:numPr>
        <w:tabs>
          <w:tab w:val="left" w:pos="941"/>
        </w:tabs>
        <w:spacing w:before="52"/>
      </w:pPr>
      <w:r>
        <w:t>В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продукт?</w:t>
      </w:r>
    </w:p>
    <w:p w14:paraId="3ECD876C" w14:textId="77777777" w:rsidR="00EA0F31" w:rsidRDefault="00EA0F31" w:rsidP="00EA0F31">
      <w:pPr>
        <w:pStyle w:val="a3"/>
        <w:rPr>
          <w:b/>
        </w:rPr>
      </w:pPr>
    </w:p>
    <w:p w14:paraId="6DD114D2" w14:textId="77777777" w:rsidR="00EA0F31" w:rsidRDefault="00EA0F31" w:rsidP="00EA0F31">
      <w:pPr>
        <w:pStyle w:val="a3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BC09B0" wp14:editId="79CCA057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4865370" cy="1270"/>
                <wp:effectExtent l="0" t="0" r="11430" b="1143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53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662"/>
                            <a:gd name="T2" fmla="+- 0 9462 1800"/>
                            <a:gd name="T3" fmla="*/ T2 w 7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2">
                              <a:moveTo>
                                <a:pt x="0" y="0"/>
                              </a:moveTo>
                              <a:lnTo>
                                <a:pt x="766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13F0" id="Freeform 2" o:spid="_x0000_s1026" style="position:absolute;margin-left:90pt;margin-top:10.85pt;width:383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" path="m,l7662,e" filled="f" strokeweight=".31975mm">
                <v:path arrowok="t" o:connecttype="custom" o:connectlocs="0,0;4865370,0" o:connectangles="0,0"/>
                <w10:wrap type="topAndBottom" anchorx="page"/>
              </v:shape>
            </w:pict>
          </mc:Fallback>
        </mc:AlternateContent>
      </w:r>
    </w:p>
    <w:p w14:paraId="0918AD49" w14:textId="77777777" w:rsidR="00EA0F31" w:rsidRDefault="00EA0F31" w:rsidP="00EA0F31">
      <w:pPr>
        <w:pStyle w:val="a3"/>
        <w:spacing w:before="9"/>
        <w:rPr>
          <w:b/>
          <w:sz w:val="14"/>
        </w:rPr>
      </w:pPr>
    </w:p>
    <w:p w14:paraId="12BC79B4" w14:textId="7D7101BD" w:rsidR="00EA0F31" w:rsidRDefault="00EA0F31" w:rsidP="00EA0F31">
      <w:pPr>
        <w:pStyle w:val="1"/>
        <w:numPr>
          <w:ilvl w:val="0"/>
          <w:numId w:val="4"/>
        </w:numPr>
        <w:tabs>
          <w:tab w:val="left" w:pos="986"/>
        </w:tabs>
        <w:rPr>
          <w:sz w:val="20"/>
        </w:rPr>
      </w:pPr>
      <w:r>
        <w:t>Контактная</w:t>
      </w:r>
      <w:r>
        <w:rPr>
          <w:spacing w:val="-2"/>
        </w:rPr>
        <w:t xml:space="preserve"> </w:t>
      </w:r>
      <w:r>
        <w:t>информация</w:t>
      </w:r>
    </w:p>
    <w:p w14:paraId="639599FF" w14:textId="77777777" w:rsidR="00EA0F31" w:rsidRDefault="00EA0F31" w:rsidP="00EA0F31">
      <w:pPr>
        <w:pStyle w:val="a3"/>
        <w:spacing w:before="1"/>
        <w:rPr>
          <w:b/>
        </w:rPr>
      </w:pPr>
    </w:p>
    <w:p w14:paraId="7D41C0E5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45"/>
        </w:tabs>
        <w:rPr>
          <w:rFonts w:ascii="Times New Roman" w:hAnsi="Times New Roman"/>
          <w:sz w:val="20"/>
        </w:rPr>
      </w:pP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компании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E921BA8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77"/>
        </w:tabs>
        <w:spacing w:before="1" w:line="243" w:lineRule="exact"/>
        <w:rPr>
          <w:rFonts w:ascii="Times New Roman" w:hAnsi="Times New Roman"/>
          <w:sz w:val="20"/>
        </w:rPr>
      </w:pPr>
      <w:r>
        <w:rPr>
          <w:sz w:val="20"/>
        </w:rPr>
        <w:t>Сотрудник,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5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проектом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63BEFA6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00"/>
        </w:tabs>
        <w:spacing w:line="243" w:lineRule="exact"/>
        <w:rPr>
          <w:rFonts w:ascii="Times New Roman" w:hAnsi="Times New Roman"/>
          <w:sz w:val="20"/>
        </w:rPr>
      </w:pPr>
      <w:r>
        <w:rPr>
          <w:sz w:val="20"/>
        </w:rPr>
        <w:t xml:space="preserve">Должность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4657132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33"/>
        </w:tabs>
        <w:spacing w:before="1"/>
        <w:rPr>
          <w:rFonts w:ascii="Times New Roman" w:hAnsi="Times New Roman"/>
          <w:sz w:val="20"/>
        </w:rPr>
      </w:pP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2B4665B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684"/>
        </w:tabs>
        <w:rPr>
          <w:rFonts w:ascii="Times New Roman" w:hAnsi="Times New Roman"/>
          <w:sz w:val="20"/>
        </w:rPr>
      </w:pPr>
      <w:r>
        <w:rPr>
          <w:sz w:val="20"/>
        </w:rPr>
        <w:t>Электронная</w:t>
      </w:r>
      <w:r>
        <w:rPr>
          <w:spacing w:val="-11"/>
          <w:sz w:val="20"/>
        </w:rPr>
        <w:t xml:space="preserve"> </w:t>
      </w:r>
      <w:r>
        <w:rPr>
          <w:sz w:val="20"/>
        </w:rPr>
        <w:t>почта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DC766B4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690"/>
        </w:tabs>
        <w:spacing w:before="1"/>
        <w:rPr>
          <w:rFonts w:ascii="Times New Roman" w:hAnsi="Times New Roman"/>
          <w:sz w:val="20"/>
        </w:rPr>
      </w:pPr>
      <w:r>
        <w:rPr>
          <w:sz w:val="20"/>
        </w:rPr>
        <w:t>Сайт (при наличии)</w:t>
      </w:r>
      <w:r>
        <w:rPr>
          <w:rFonts w:ascii="Times New Roman" w:hAnsi="Times New Roman"/>
          <w:sz w:val="20"/>
          <w:u w:val="single"/>
        </w:rPr>
        <w:tab/>
      </w:r>
    </w:p>
    <w:p w14:paraId="464CF777" w14:textId="20E8EE46" w:rsidR="00EA0F31" w:rsidRDefault="00EA0F31" w:rsidP="00A70F0F">
      <w:pPr>
        <w:rPr>
          <w:rFonts w:ascii="Arial" w:hAnsi="Arial"/>
          <w:sz w:val="20"/>
        </w:rPr>
        <w:sectPr w:rsidR="00EA0F31">
          <w:type w:val="continuous"/>
          <w:pgSz w:w="11910" w:h="16840"/>
          <w:pgMar w:top="0" w:right="1460" w:bottom="280" w:left="1220" w:header="720" w:footer="720" w:gutter="0"/>
          <w:cols w:space="720"/>
        </w:sectPr>
      </w:pPr>
    </w:p>
    <w:p w14:paraId="21E88F4E" w14:textId="41CA11B8" w:rsidR="007B1945" w:rsidRPr="00EA0F31" w:rsidRDefault="007B1945" w:rsidP="007B1945">
      <w:pPr>
        <w:pStyle w:val="1"/>
        <w:jc w:val="center"/>
        <w:rPr>
          <w:sz w:val="32"/>
          <w:szCs w:val="32"/>
        </w:rPr>
      </w:pPr>
      <w:r w:rsidRPr="00EA0F31">
        <w:rPr>
          <w:sz w:val="32"/>
          <w:szCs w:val="32"/>
        </w:rPr>
        <w:lastRenderedPageBreak/>
        <w:t xml:space="preserve">Разработка сайта, </w:t>
      </w:r>
      <w:proofErr w:type="spellStart"/>
      <w:r w:rsidRPr="00EA0F31">
        <w:rPr>
          <w:sz w:val="32"/>
          <w:szCs w:val="32"/>
        </w:rPr>
        <w:t>лендинга</w:t>
      </w:r>
      <w:proofErr w:type="spellEnd"/>
    </w:p>
    <w:p w14:paraId="001689A7" w14:textId="7BAB7BEB" w:rsidR="007B1945" w:rsidRDefault="007B1945" w:rsidP="007B1945">
      <w:pPr>
        <w:pStyle w:val="1"/>
        <w:jc w:val="center"/>
      </w:pPr>
    </w:p>
    <w:p w14:paraId="707A8EAC" w14:textId="71BA5359" w:rsidR="007B1945" w:rsidRPr="007B1945" w:rsidRDefault="007B1945" w:rsidP="007B1945">
      <w:pPr>
        <w:widowControl/>
        <w:autoSpaceDE/>
        <w:autoSpaceDN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Pr="007B1945">
        <w:rPr>
          <w:b/>
          <w:bCs/>
        </w:rPr>
        <w:t>Ожидаемый бюджет (выделить цветом):</w:t>
      </w:r>
    </w:p>
    <w:p w14:paraId="28C04ADB" w14:textId="77777777" w:rsidR="007B1945" w:rsidRDefault="007B1945" w:rsidP="007B1945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</w:pPr>
      <w:r>
        <w:t>Менее 100 000 ₽</w:t>
      </w:r>
    </w:p>
    <w:p w14:paraId="74047C76" w14:textId="77777777" w:rsidR="007B1945" w:rsidRDefault="007B1945" w:rsidP="007B1945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</w:pPr>
      <w:r>
        <w:t>100 000 - 250 000 ₽</w:t>
      </w:r>
    </w:p>
    <w:p w14:paraId="6B27B0F4" w14:textId="77777777" w:rsidR="007B1945" w:rsidRDefault="007B1945" w:rsidP="007B1945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</w:pPr>
      <w:r>
        <w:t>250 000 - 600 000 ₽</w:t>
      </w:r>
    </w:p>
    <w:p w14:paraId="569A143F" w14:textId="5EB6DA10" w:rsidR="007B1945" w:rsidRDefault="007B1945" w:rsidP="007B1945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</w:pPr>
      <w:r>
        <w:t>600 000 ₽ и более</w:t>
      </w:r>
    </w:p>
    <w:p w14:paraId="27D88E0D" w14:textId="77777777" w:rsidR="007B1945" w:rsidRDefault="007B1945" w:rsidP="007B1945">
      <w:pPr>
        <w:widowControl/>
        <w:autoSpaceDE/>
        <w:autoSpaceDN/>
        <w:spacing w:line="276" w:lineRule="auto"/>
      </w:pPr>
    </w:p>
    <w:p w14:paraId="7C0990B2" w14:textId="681EE245" w:rsidR="007B1945" w:rsidRPr="00FB4079" w:rsidRDefault="007B1945" w:rsidP="00FB4079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rPr>
          <w:b/>
          <w:bCs/>
        </w:rPr>
      </w:pPr>
      <w:r w:rsidRPr="00FB4079">
        <w:rPr>
          <w:b/>
          <w:bCs/>
        </w:rPr>
        <w:t>Область деятельности компании, представляемая продукция</w:t>
      </w:r>
      <w:r w:rsidR="00FB4079">
        <w:rPr>
          <w:b/>
          <w:bCs/>
        </w:rPr>
        <w:t>:</w:t>
      </w:r>
    </w:p>
    <w:p w14:paraId="1600FC1F" w14:textId="77777777" w:rsidR="007B1945" w:rsidRDefault="007B1945" w:rsidP="007B1945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7B1945" w14:paraId="33633E76" w14:textId="77777777" w:rsidTr="007B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2821CA86" w14:textId="77777777" w:rsidR="007B1945" w:rsidRDefault="007B1945" w:rsidP="007B1945"/>
        </w:tc>
      </w:tr>
    </w:tbl>
    <w:p w14:paraId="3ED4E3B0" w14:textId="77777777" w:rsidR="007B1945" w:rsidRDefault="007B1945" w:rsidP="007B1945"/>
    <w:p w14:paraId="082FBA25" w14:textId="03DB5B65" w:rsidR="007B1945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7B1945">
        <w:rPr>
          <w:b/>
          <w:bCs/>
        </w:rPr>
        <w:t>Основные цели и задачи проекта, задачи дизайна проекта</w:t>
      </w:r>
      <w:r w:rsidR="00FB4079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7B1945" w14:paraId="49CC6309" w14:textId="77777777" w:rsidTr="007B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17465AC8" w14:textId="77777777" w:rsidR="007B1945" w:rsidRDefault="007B1945" w:rsidP="007B1945">
            <w:pPr>
              <w:widowControl/>
              <w:autoSpaceDE/>
              <w:autoSpaceDN/>
              <w:spacing w:line="276" w:lineRule="auto"/>
              <w:rPr>
                <w:caps w:val="0"/>
              </w:rPr>
            </w:pPr>
          </w:p>
          <w:p w14:paraId="38D47655" w14:textId="55AADF53" w:rsidR="007B1945" w:rsidRDefault="007B1945" w:rsidP="007B1945">
            <w:pPr>
              <w:widowControl/>
              <w:autoSpaceDE/>
              <w:autoSpaceDN/>
              <w:spacing w:line="276" w:lineRule="auto"/>
              <w:rPr>
                <w:b w:val="0"/>
                <w:bCs w:val="0"/>
              </w:rPr>
            </w:pPr>
          </w:p>
        </w:tc>
      </w:tr>
    </w:tbl>
    <w:p w14:paraId="278F71E4" w14:textId="77777777" w:rsidR="007B1945" w:rsidRPr="007B1945" w:rsidRDefault="007B1945" w:rsidP="007B1945">
      <w:pPr>
        <w:widowControl/>
        <w:autoSpaceDE/>
        <w:autoSpaceDN/>
        <w:spacing w:line="276" w:lineRule="auto"/>
        <w:rPr>
          <w:b/>
          <w:bCs/>
        </w:rPr>
      </w:pPr>
    </w:p>
    <w:p w14:paraId="18A3F875" w14:textId="77777777" w:rsidR="007B1945" w:rsidRDefault="007B1945" w:rsidP="007B1945"/>
    <w:p w14:paraId="69DC21D5" w14:textId="58A31414" w:rsidR="007B1945" w:rsidRDefault="007B1945" w:rsidP="007B1945">
      <w:pPr>
        <w:pStyle w:val="1"/>
        <w:numPr>
          <w:ilvl w:val="0"/>
          <w:numId w:val="6"/>
        </w:numPr>
        <w:tabs>
          <w:tab w:val="left" w:pos="941"/>
        </w:tabs>
      </w:pPr>
      <w:r>
        <w:t>Кто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аудиторией?</w:t>
      </w:r>
    </w:p>
    <w:p w14:paraId="3D0AE403" w14:textId="77777777" w:rsidR="007B1945" w:rsidRDefault="007B1945" w:rsidP="007B194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820"/>
      </w:tblGrid>
      <w:tr w:rsidR="007B1945" w14:paraId="72B81224" w14:textId="77777777" w:rsidTr="008C12E8">
        <w:trPr>
          <w:trHeight w:val="378"/>
        </w:trPr>
        <w:tc>
          <w:tcPr>
            <w:tcW w:w="2234" w:type="dxa"/>
          </w:tcPr>
          <w:p w14:paraId="65DA15B0" w14:textId="77777777" w:rsidR="007B1945" w:rsidRDefault="007B1945" w:rsidP="008C12E8">
            <w:pPr>
              <w:pStyle w:val="TableParagraph"/>
              <w:spacing w:line="243" w:lineRule="exact"/>
              <w:ind w:left="526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820" w:type="dxa"/>
          </w:tcPr>
          <w:p w14:paraId="7A7EEF87" w14:textId="5F1A310E" w:rsidR="007B1945" w:rsidRDefault="007B1945" w:rsidP="008C12E8">
            <w:pPr>
              <w:pStyle w:val="TableParagraph"/>
              <w:spacing w:line="243" w:lineRule="exact"/>
              <w:ind w:left="1843" w:right="1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Аудитория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</w:tr>
      <w:tr w:rsidR="007B1945" w14:paraId="2A9D4F23" w14:textId="77777777" w:rsidTr="008C12E8">
        <w:trPr>
          <w:trHeight w:val="381"/>
        </w:trPr>
        <w:tc>
          <w:tcPr>
            <w:tcW w:w="2234" w:type="dxa"/>
          </w:tcPr>
          <w:p w14:paraId="1A9CD1E9" w14:textId="77777777" w:rsidR="007B1945" w:rsidRDefault="007B1945" w:rsidP="008C12E8">
            <w:pPr>
              <w:pStyle w:val="TableParagraph"/>
              <w:spacing w:line="244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4820" w:type="dxa"/>
          </w:tcPr>
          <w:p w14:paraId="0D2DA19A" w14:textId="77777777" w:rsidR="007B1945" w:rsidRDefault="007B1945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945" w14:paraId="5558BEB4" w14:textId="77777777" w:rsidTr="008C12E8">
        <w:trPr>
          <w:trHeight w:val="378"/>
        </w:trPr>
        <w:tc>
          <w:tcPr>
            <w:tcW w:w="2234" w:type="dxa"/>
          </w:tcPr>
          <w:p w14:paraId="6FF1C269" w14:textId="77777777" w:rsidR="007B1945" w:rsidRDefault="007B1945" w:rsidP="008C12E8">
            <w:pPr>
              <w:pStyle w:val="TableParagraph"/>
              <w:spacing w:line="243" w:lineRule="exact"/>
              <w:ind w:left="523" w:right="519"/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4820" w:type="dxa"/>
          </w:tcPr>
          <w:p w14:paraId="28BC280A" w14:textId="77777777" w:rsidR="007B1945" w:rsidRDefault="007B1945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945" w14:paraId="7979CCE0" w14:textId="77777777" w:rsidTr="008C12E8">
        <w:trPr>
          <w:trHeight w:val="381"/>
        </w:trPr>
        <w:tc>
          <w:tcPr>
            <w:tcW w:w="2234" w:type="dxa"/>
          </w:tcPr>
          <w:p w14:paraId="4898ECA3" w14:textId="77777777" w:rsidR="007B1945" w:rsidRDefault="007B1945" w:rsidP="008C12E8">
            <w:pPr>
              <w:pStyle w:val="TableParagraph"/>
              <w:spacing w:line="243" w:lineRule="exact"/>
              <w:ind w:left="527" w:right="519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820" w:type="dxa"/>
          </w:tcPr>
          <w:p w14:paraId="2DBAFC9D" w14:textId="77777777" w:rsidR="007B1945" w:rsidRDefault="007B1945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945" w14:paraId="32F6F544" w14:textId="77777777" w:rsidTr="008C12E8">
        <w:trPr>
          <w:trHeight w:val="378"/>
        </w:trPr>
        <w:tc>
          <w:tcPr>
            <w:tcW w:w="2234" w:type="dxa"/>
          </w:tcPr>
          <w:p w14:paraId="50B5B645" w14:textId="77777777" w:rsidR="007B1945" w:rsidRDefault="007B1945" w:rsidP="008C12E8">
            <w:pPr>
              <w:pStyle w:val="TableParagraph"/>
              <w:spacing w:line="243" w:lineRule="exact"/>
              <w:ind w:left="523" w:right="519"/>
              <w:jc w:val="center"/>
              <w:rPr>
                <w:sz w:val="20"/>
              </w:rPr>
            </w:pPr>
            <w:r>
              <w:rPr>
                <w:sz w:val="20"/>
              </w:rPr>
              <w:t>Занятость</w:t>
            </w:r>
          </w:p>
        </w:tc>
        <w:tc>
          <w:tcPr>
            <w:tcW w:w="4820" w:type="dxa"/>
          </w:tcPr>
          <w:p w14:paraId="661E4982" w14:textId="77777777" w:rsidR="007B1945" w:rsidRDefault="007B1945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945" w14:paraId="64957F89" w14:textId="77777777" w:rsidTr="008C12E8">
        <w:trPr>
          <w:trHeight w:val="381"/>
        </w:trPr>
        <w:tc>
          <w:tcPr>
            <w:tcW w:w="2234" w:type="dxa"/>
          </w:tcPr>
          <w:p w14:paraId="472C00E7" w14:textId="77777777" w:rsidR="007B1945" w:rsidRDefault="007B1945" w:rsidP="008C12E8">
            <w:pPr>
              <w:pStyle w:val="TableParagraph"/>
              <w:spacing w:line="243" w:lineRule="exact"/>
              <w:ind w:left="524" w:right="519"/>
              <w:jc w:val="center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4820" w:type="dxa"/>
          </w:tcPr>
          <w:p w14:paraId="7E2B7787" w14:textId="77777777" w:rsidR="007B1945" w:rsidRDefault="007B1945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945" w14:paraId="02A405DE" w14:textId="77777777" w:rsidTr="008C12E8">
        <w:trPr>
          <w:trHeight w:val="378"/>
        </w:trPr>
        <w:tc>
          <w:tcPr>
            <w:tcW w:w="2234" w:type="dxa"/>
          </w:tcPr>
          <w:p w14:paraId="564A9099" w14:textId="77777777" w:rsidR="007B1945" w:rsidRDefault="007B1945" w:rsidP="008C12E8">
            <w:pPr>
              <w:pStyle w:val="TableParagraph"/>
              <w:spacing w:line="243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820" w:type="dxa"/>
          </w:tcPr>
          <w:p w14:paraId="059A11A8" w14:textId="77777777" w:rsidR="007B1945" w:rsidRDefault="007B1945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945" w14:paraId="4A4F4C7D" w14:textId="77777777" w:rsidTr="008C12E8">
        <w:trPr>
          <w:trHeight w:val="976"/>
        </w:trPr>
        <w:tc>
          <w:tcPr>
            <w:tcW w:w="2234" w:type="dxa"/>
          </w:tcPr>
          <w:p w14:paraId="6981D316" w14:textId="77777777" w:rsidR="007B1945" w:rsidRDefault="007B1945" w:rsidP="008C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48BF11A" w14:textId="77777777" w:rsidR="007B1945" w:rsidRDefault="007B1945" w:rsidP="008C12E8">
            <w:pPr>
              <w:pStyle w:val="TableParagraph"/>
              <w:spacing w:before="1"/>
              <w:ind w:left="571" w:hanging="16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4820" w:type="dxa"/>
          </w:tcPr>
          <w:p w14:paraId="77AD3175" w14:textId="77777777" w:rsidR="007B1945" w:rsidRDefault="007B1945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364255" w14:textId="77777777" w:rsidR="007B1945" w:rsidRDefault="007B1945" w:rsidP="007B1945">
      <w:pPr>
        <w:pStyle w:val="a3"/>
        <w:rPr>
          <w:b/>
        </w:rPr>
      </w:pPr>
    </w:p>
    <w:p w14:paraId="7F856C89" w14:textId="77777777" w:rsidR="007B1945" w:rsidRDefault="007B1945" w:rsidP="007B1945"/>
    <w:p w14:paraId="3CA1CEFD" w14:textId="108D4754" w:rsidR="007B1945" w:rsidRPr="007B1945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7B1945">
        <w:rPr>
          <w:b/>
          <w:bCs/>
        </w:rPr>
        <w:t>Какие задачи в целом будет решать веб-сайт Вашей компании</w:t>
      </w:r>
      <w:r>
        <w:rPr>
          <w:b/>
          <w:bCs/>
        </w:rPr>
        <w:t xml:space="preserve"> </w:t>
      </w:r>
      <w:r w:rsidRPr="007B1945">
        <w:rPr>
          <w:b/>
          <w:bCs/>
        </w:rPr>
        <w:t>(выделить цветом)?</w:t>
      </w:r>
    </w:p>
    <w:p w14:paraId="268E8645" w14:textId="77777777" w:rsidR="007B1945" w:rsidRDefault="007B1945" w:rsidP="007B1945">
      <w:pPr>
        <w:widowControl/>
        <w:numPr>
          <w:ilvl w:val="0"/>
          <w:numId w:val="15"/>
        </w:numPr>
        <w:autoSpaceDE/>
        <w:autoSpaceDN/>
        <w:spacing w:line="276" w:lineRule="auto"/>
      </w:pPr>
      <w:r>
        <w:t>Инструмент продвижения бренда компании</w:t>
      </w:r>
    </w:p>
    <w:p w14:paraId="44C1CE0C" w14:textId="77777777" w:rsidR="007B1945" w:rsidRDefault="007B1945" w:rsidP="007B1945">
      <w:pPr>
        <w:widowControl/>
        <w:numPr>
          <w:ilvl w:val="0"/>
          <w:numId w:val="15"/>
        </w:numPr>
        <w:autoSpaceDE/>
        <w:autoSpaceDN/>
        <w:spacing w:line="276" w:lineRule="auto"/>
      </w:pPr>
      <w:r>
        <w:t>Инструмент для повышения продаж</w:t>
      </w:r>
    </w:p>
    <w:p w14:paraId="5A0A790D" w14:textId="77777777" w:rsidR="007B1945" w:rsidRDefault="007B1945" w:rsidP="007B1945">
      <w:pPr>
        <w:widowControl/>
        <w:numPr>
          <w:ilvl w:val="0"/>
          <w:numId w:val="15"/>
        </w:numPr>
        <w:autoSpaceDE/>
        <w:autoSpaceDN/>
        <w:spacing w:line="276" w:lineRule="auto"/>
      </w:pPr>
      <w:r>
        <w:t>Информационный ресурс</w:t>
      </w:r>
    </w:p>
    <w:p w14:paraId="45260746" w14:textId="00AC3AB8" w:rsidR="007B1945" w:rsidRDefault="007B1945" w:rsidP="007B1945">
      <w:pPr>
        <w:widowControl/>
        <w:numPr>
          <w:ilvl w:val="0"/>
          <w:numId w:val="15"/>
        </w:numPr>
        <w:autoSpaceDE/>
        <w:autoSpaceDN/>
        <w:spacing w:line="276" w:lineRule="auto"/>
      </w:pPr>
      <w:r>
        <w:t>Другое</w:t>
      </w:r>
      <w: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7B1945" w14:paraId="5EF65CB2" w14:textId="77777777" w:rsidTr="007B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027F0BDA" w14:textId="77777777" w:rsidR="007B1945" w:rsidRDefault="007B1945" w:rsidP="007B1945">
            <w:pPr>
              <w:widowControl/>
              <w:autoSpaceDE/>
              <w:autoSpaceDN/>
              <w:spacing w:line="276" w:lineRule="auto"/>
            </w:pPr>
          </w:p>
        </w:tc>
      </w:tr>
    </w:tbl>
    <w:p w14:paraId="57415882" w14:textId="3ABB7937" w:rsidR="007B1945" w:rsidRDefault="007B1945" w:rsidP="007B1945">
      <w:pPr>
        <w:widowControl/>
        <w:autoSpaceDE/>
        <w:autoSpaceDN/>
        <w:spacing w:line="276" w:lineRule="auto"/>
        <w:ind w:left="720"/>
      </w:pPr>
    </w:p>
    <w:p w14:paraId="00ED5816" w14:textId="77777777" w:rsidR="007B1945" w:rsidRDefault="007B1945" w:rsidP="007B1945"/>
    <w:p w14:paraId="2C58E3D7" w14:textId="726D64FF" w:rsidR="007B1945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7B1945">
        <w:rPr>
          <w:b/>
          <w:bCs/>
        </w:rPr>
        <w:t>Слоганы, характеризующие рекламный бренд / продукт /услугу</w:t>
      </w:r>
      <w:r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7B1945" w14:paraId="3C7C6F3B" w14:textId="77777777" w:rsidTr="007B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76F4FA8B" w14:textId="77777777" w:rsidR="007B1945" w:rsidRDefault="007B1945" w:rsidP="007B1945">
            <w:pPr>
              <w:widowControl/>
              <w:autoSpaceDE/>
              <w:autoSpaceDN/>
              <w:spacing w:line="276" w:lineRule="auto"/>
              <w:rPr>
                <w:caps w:val="0"/>
              </w:rPr>
            </w:pPr>
          </w:p>
          <w:p w14:paraId="422910F5" w14:textId="29BA9BBA" w:rsidR="007B1945" w:rsidRDefault="007B1945" w:rsidP="007B1945">
            <w:pPr>
              <w:widowControl/>
              <w:autoSpaceDE/>
              <w:autoSpaceDN/>
              <w:spacing w:line="276" w:lineRule="auto"/>
              <w:rPr>
                <w:b w:val="0"/>
                <w:bCs w:val="0"/>
              </w:rPr>
            </w:pPr>
          </w:p>
        </w:tc>
      </w:tr>
    </w:tbl>
    <w:p w14:paraId="69C88930" w14:textId="77777777" w:rsidR="007B1945" w:rsidRPr="007B1945" w:rsidRDefault="007B1945" w:rsidP="007B1945">
      <w:pPr>
        <w:widowControl/>
        <w:autoSpaceDE/>
        <w:autoSpaceDN/>
        <w:spacing w:line="276" w:lineRule="auto"/>
        <w:ind w:left="720"/>
        <w:rPr>
          <w:b/>
          <w:bCs/>
        </w:rPr>
      </w:pPr>
    </w:p>
    <w:p w14:paraId="69296A26" w14:textId="77777777" w:rsidR="007B1945" w:rsidRDefault="007B1945" w:rsidP="007B1945"/>
    <w:p w14:paraId="74DA1E3D" w14:textId="2F3CADBE" w:rsidR="007B1945" w:rsidRDefault="007B1945" w:rsidP="007B1945"/>
    <w:p w14:paraId="45E2269E" w14:textId="2BAB9D05" w:rsidR="007B1945" w:rsidRDefault="007B1945" w:rsidP="007B1945"/>
    <w:p w14:paraId="71B39A8F" w14:textId="123D66AC" w:rsidR="00910F07" w:rsidRDefault="00910F07" w:rsidP="007B1945"/>
    <w:p w14:paraId="58989EBD" w14:textId="77777777" w:rsidR="00910F07" w:rsidRDefault="00910F07" w:rsidP="007B1945"/>
    <w:p w14:paraId="6EC6F801" w14:textId="77777777" w:rsidR="007B1945" w:rsidRPr="007B1945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7B1945">
        <w:rPr>
          <w:b/>
          <w:bCs/>
        </w:rPr>
        <w:t>Что из себя будет представлять конечный продукт?</w:t>
      </w:r>
    </w:p>
    <w:p w14:paraId="6225234A" w14:textId="77777777" w:rsidR="007B1945" w:rsidRDefault="007B1945" w:rsidP="00910F07">
      <w:pPr>
        <w:widowControl/>
        <w:numPr>
          <w:ilvl w:val="0"/>
          <w:numId w:val="20"/>
        </w:numPr>
        <w:autoSpaceDE/>
        <w:autoSpaceDN/>
        <w:spacing w:line="276" w:lineRule="auto"/>
      </w:pPr>
      <w:r>
        <w:t>Промо-сайт</w:t>
      </w:r>
    </w:p>
    <w:p w14:paraId="45C7C17F" w14:textId="77777777" w:rsidR="007B1945" w:rsidRDefault="007B1945" w:rsidP="00910F07">
      <w:pPr>
        <w:widowControl/>
        <w:numPr>
          <w:ilvl w:val="0"/>
          <w:numId w:val="20"/>
        </w:numPr>
        <w:autoSpaceDE/>
        <w:autoSpaceDN/>
        <w:spacing w:line="276" w:lineRule="auto"/>
      </w:pPr>
      <w:r>
        <w:t>Интернет-магазин (с функцией продажи или формирования счета)</w:t>
      </w:r>
    </w:p>
    <w:p w14:paraId="1B570965" w14:textId="77777777" w:rsidR="007B1945" w:rsidRDefault="007B1945" w:rsidP="00910F07">
      <w:pPr>
        <w:widowControl/>
        <w:numPr>
          <w:ilvl w:val="0"/>
          <w:numId w:val="20"/>
        </w:numPr>
        <w:autoSpaceDE/>
        <w:autoSpaceDN/>
        <w:spacing w:line="276" w:lineRule="auto"/>
      </w:pPr>
      <w:r>
        <w:t>Интернет-витрина</w:t>
      </w:r>
    </w:p>
    <w:p w14:paraId="75101C83" w14:textId="608B7D87" w:rsidR="007B1945" w:rsidRDefault="007B1945" w:rsidP="00910F07">
      <w:pPr>
        <w:widowControl/>
        <w:numPr>
          <w:ilvl w:val="0"/>
          <w:numId w:val="20"/>
        </w:numPr>
        <w:autoSpaceDE/>
        <w:autoSpaceDN/>
        <w:spacing w:line="276" w:lineRule="auto"/>
      </w:pPr>
      <w:r>
        <w:t>Друго</w:t>
      </w:r>
      <w:r w:rsidR="00910F07">
        <w:t>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0F07" w14:paraId="0904381D" w14:textId="77777777" w:rsidTr="009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04D8B77F" w14:textId="77777777" w:rsidR="00910F07" w:rsidRDefault="00910F07" w:rsidP="00910F07">
            <w:pPr>
              <w:widowControl/>
              <w:autoSpaceDE/>
              <w:autoSpaceDN/>
              <w:spacing w:line="276" w:lineRule="auto"/>
            </w:pPr>
          </w:p>
        </w:tc>
      </w:tr>
    </w:tbl>
    <w:p w14:paraId="0622CFF8" w14:textId="77777777" w:rsidR="007B1945" w:rsidRDefault="007B1945" w:rsidP="007B1945"/>
    <w:p w14:paraId="009112AC" w14:textId="77777777" w:rsidR="007B1945" w:rsidRDefault="007B1945" w:rsidP="007B1945"/>
    <w:p w14:paraId="5885FF17" w14:textId="4A06E0C3" w:rsidR="007B1945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910F07">
        <w:rPr>
          <w:b/>
          <w:bCs/>
        </w:rPr>
        <w:t>Цветовая гамма веб-сайта</w:t>
      </w:r>
      <w:r w:rsidR="00910F07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0F07" w14:paraId="74EEAF8A" w14:textId="77777777" w:rsidTr="009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495DA24A" w14:textId="77777777" w:rsidR="00910F07" w:rsidRDefault="00910F07" w:rsidP="00910F07">
            <w:pPr>
              <w:widowControl/>
              <w:autoSpaceDE/>
              <w:autoSpaceDN/>
              <w:spacing w:line="276" w:lineRule="auto"/>
              <w:rPr>
                <w:caps w:val="0"/>
              </w:rPr>
            </w:pPr>
          </w:p>
          <w:p w14:paraId="60995214" w14:textId="65FA2B57" w:rsidR="00910F07" w:rsidRDefault="00910F07" w:rsidP="00910F07">
            <w:pPr>
              <w:widowControl/>
              <w:autoSpaceDE/>
              <w:autoSpaceDN/>
              <w:spacing w:line="276" w:lineRule="auto"/>
              <w:rPr>
                <w:b w:val="0"/>
                <w:bCs w:val="0"/>
              </w:rPr>
            </w:pPr>
          </w:p>
        </w:tc>
      </w:tr>
    </w:tbl>
    <w:p w14:paraId="04E986D7" w14:textId="77777777" w:rsidR="00910F07" w:rsidRPr="00910F07" w:rsidRDefault="00910F07" w:rsidP="00910F07">
      <w:pPr>
        <w:widowControl/>
        <w:autoSpaceDE/>
        <w:autoSpaceDN/>
        <w:spacing w:line="276" w:lineRule="auto"/>
        <w:ind w:left="720"/>
        <w:rPr>
          <w:b/>
          <w:bCs/>
        </w:rPr>
      </w:pPr>
    </w:p>
    <w:p w14:paraId="2797EE73" w14:textId="77777777" w:rsidR="007B1945" w:rsidRDefault="007B1945" w:rsidP="007B1945"/>
    <w:p w14:paraId="0AA36F99" w14:textId="77777777" w:rsidR="007B1945" w:rsidRDefault="007B1945" w:rsidP="007B1945"/>
    <w:p w14:paraId="3AFCEE70" w14:textId="114DDB81" w:rsidR="007B1945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910F07">
        <w:rPr>
          <w:b/>
          <w:bCs/>
        </w:rPr>
        <w:t>Требования и пожелания к присутствию анимации</w:t>
      </w:r>
      <w:r w:rsidR="00FB4079">
        <w:rPr>
          <w:b/>
          <w:bCs/>
        </w:rPr>
        <w:t>:</w:t>
      </w:r>
    </w:p>
    <w:p w14:paraId="1981EDEB" w14:textId="2890FE01" w:rsidR="00910F07" w:rsidRDefault="00910F07" w:rsidP="00910F07">
      <w:pPr>
        <w:widowControl/>
        <w:autoSpaceDE/>
        <w:autoSpaceDN/>
        <w:spacing w:line="276" w:lineRule="auto"/>
        <w:rPr>
          <w:b/>
          <w:bCs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0F07" w14:paraId="51E32313" w14:textId="77777777" w:rsidTr="009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429E6706" w14:textId="77777777" w:rsidR="00910F07" w:rsidRDefault="00910F07" w:rsidP="00910F07">
            <w:pPr>
              <w:widowControl/>
              <w:autoSpaceDE/>
              <w:autoSpaceDN/>
              <w:spacing w:line="276" w:lineRule="auto"/>
              <w:rPr>
                <w:b w:val="0"/>
                <w:bCs w:val="0"/>
              </w:rPr>
            </w:pPr>
          </w:p>
        </w:tc>
      </w:tr>
    </w:tbl>
    <w:p w14:paraId="5D6D3797" w14:textId="77777777" w:rsidR="00910F07" w:rsidRPr="00910F07" w:rsidRDefault="00910F07" w:rsidP="00910F07">
      <w:pPr>
        <w:widowControl/>
        <w:autoSpaceDE/>
        <w:autoSpaceDN/>
        <w:spacing w:line="276" w:lineRule="auto"/>
        <w:rPr>
          <w:b/>
          <w:bCs/>
        </w:rPr>
      </w:pPr>
    </w:p>
    <w:p w14:paraId="7A2F39D9" w14:textId="77777777" w:rsidR="007B1945" w:rsidRDefault="007B1945" w:rsidP="007B1945"/>
    <w:p w14:paraId="00CB38B1" w14:textId="0FBFA2AE" w:rsidR="007B1945" w:rsidRPr="00910F07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910F07">
        <w:rPr>
          <w:b/>
          <w:bCs/>
        </w:rPr>
        <w:t>Наличие фирменного стиля у компании (логотип, цвета, шрифты)</w:t>
      </w:r>
      <w:r w:rsidR="00910F07">
        <w:rPr>
          <w:b/>
          <w:bCs/>
        </w:rPr>
        <w:t xml:space="preserve"> </w:t>
      </w:r>
    </w:p>
    <w:p w14:paraId="0F4A7F59" w14:textId="21452065" w:rsidR="007B1945" w:rsidRPr="00910F07" w:rsidRDefault="007B1945" w:rsidP="007B1945">
      <w:pPr>
        <w:rPr>
          <w:b/>
          <w:bCs/>
        </w:rPr>
      </w:pPr>
      <w:r w:rsidRPr="00910F07">
        <w:rPr>
          <w:b/>
          <w:bCs/>
        </w:rPr>
        <w:t xml:space="preserve">       (оставьте ссылку на файлы, при наличии)</w:t>
      </w:r>
      <w:r w:rsidR="00A654E9" w:rsidRPr="00A654E9">
        <w:rPr>
          <w:b/>
          <w:bCs/>
        </w:rPr>
        <w:t xml:space="preserve"> </w:t>
      </w:r>
      <w:r w:rsidR="00A654E9">
        <w:rPr>
          <w:b/>
          <w:bCs/>
        </w:rPr>
        <w:t>(выделить цветом)</w:t>
      </w:r>
      <w:r w:rsidR="00910F07">
        <w:rPr>
          <w:b/>
          <w:bCs/>
        </w:rPr>
        <w:t>:</w:t>
      </w:r>
    </w:p>
    <w:p w14:paraId="1C80CD0B" w14:textId="2C9AB40E" w:rsidR="00910F07" w:rsidRDefault="007B1945" w:rsidP="00910F07">
      <w:pPr>
        <w:widowControl/>
        <w:numPr>
          <w:ilvl w:val="0"/>
          <w:numId w:val="17"/>
        </w:numPr>
        <w:autoSpaceDE/>
        <w:autoSpaceDN/>
        <w:spacing w:line="276" w:lineRule="auto"/>
      </w:pPr>
      <w:r>
        <w:t>Есть, ссылка</w:t>
      </w:r>
      <w:r w:rsidR="00910F07">
        <w:t>:</w:t>
      </w:r>
    </w:p>
    <w:tbl>
      <w:tblPr>
        <w:tblStyle w:val="3"/>
        <w:tblW w:w="0" w:type="auto"/>
        <w:tblInd w:w="668" w:type="dxa"/>
        <w:tblLook w:val="04A0" w:firstRow="1" w:lastRow="0" w:firstColumn="1" w:lastColumn="0" w:noHBand="0" w:noVBand="1"/>
      </w:tblPr>
      <w:tblGrid>
        <w:gridCol w:w="1988"/>
      </w:tblGrid>
      <w:tr w:rsidR="00910F07" w14:paraId="074A2AF8" w14:textId="77777777" w:rsidTr="009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8" w:type="dxa"/>
          </w:tcPr>
          <w:p w14:paraId="7EAE7EFA" w14:textId="77777777" w:rsidR="00910F07" w:rsidRDefault="00910F07" w:rsidP="00910F07">
            <w:pPr>
              <w:widowControl/>
              <w:autoSpaceDE/>
              <w:autoSpaceDN/>
              <w:spacing w:line="276" w:lineRule="auto"/>
            </w:pPr>
          </w:p>
        </w:tc>
      </w:tr>
    </w:tbl>
    <w:p w14:paraId="380430C8" w14:textId="4C6D69CD" w:rsidR="007B1945" w:rsidRDefault="007B1945" w:rsidP="00910F07">
      <w:pPr>
        <w:widowControl/>
        <w:autoSpaceDE/>
        <w:autoSpaceDN/>
        <w:spacing w:line="276" w:lineRule="auto"/>
      </w:pPr>
    </w:p>
    <w:p w14:paraId="13D03785" w14:textId="2FCE94CE" w:rsidR="007B1945" w:rsidRDefault="007B1945" w:rsidP="00910F07">
      <w:pPr>
        <w:widowControl/>
        <w:numPr>
          <w:ilvl w:val="0"/>
          <w:numId w:val="17"/>
        </w:numPr>
        <w:autoSpaceDE/>
        <w:autoSpaceDN/>
        <w:spacing w:line="276" w:lineRule="auto"/>
      </w:pPr>
      <w:r>
        <w:t>Нет, разработает Escape Studio</w:t>
      </w:r>
    </w:p>
    <w:p w14:paraId="232F76D5" w14:textId="6EEE949B" w:rsidR="00910F07" w:rsidRDefault="00910F07" w:rsidP="00910F07">
      <w:pPr>
        <w:widowControl/>
        <w:autoSpaceDE/>
        <w:autoSpaceDN/>
        <w:spacing w:line="276" w:lineRule="auto"/>
      </w:pPr>
    </w:p>
    <w:p w14:paraId="51C7E63C" w14:textId="77777777" w:rsidR="00910F07" w:rsidRDefault="00910F07" w:rsidP="00910F07">
      <w:pPr>
        <w:widowControl/>
        <w:autoSpaceDE/>
        <w:autoSpaceDN/>
        <w:spacing w:line="276" w:lineRule="auto"/>
      </w:pPr>
    </w:p>
    <w:p w14:paraId="35EEB6CB" w14:textId="7CD8633C" w:rsidR="007B1945" w:rsidRPr="00910F07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910F07">
        <w:rPr>
          <w:b/>
          <w:bCs/>
        </w:rPr>
        <w:t>Список ссылок на сайты с дизайном, который вам нравится</w:t>
      </w:r>
      <w:r w:rsidR="00910F07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910F07" w14:paraId="55A34909" w14:textId="77777777" w:rsidTr="009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34F469DB" w14:textId="77777777" w:rsidR="00910F07" w:rsidRDefault="00910F07" w:rsidP="007B1945">
            <w:pPr>
              <w:rPr>
                <w:b w:val="0"/>
                <w:bCs w:val="0"/>
                <w:caps w:val="0"/>
              </w:rPr>
            </w:pPr>
          </w:p>
          <w:p w14:paraId="59957480" w14:textId="2C3629F5" w:rsidR="00910F07" w:rsidRDefault="00910F07" w:rsidP="007B1945"/>
        </w:tc>
      </w:tr>
    </w:tbl>
    <w:p w14:paraId="21E75C8B" w14:textId="77777777" w:rsidR="007B1945" w:rsidRDefault="007B1945" w:rsidP="007B1945"/>
    <w:p w14:paraId="43D60F52" w14:textId="77777777" w:rsidR="007B1945" w:rsidRDefault="007B1945" w:rsidP="007B1945"/>
    <w:p w14:paraId="061699EE" w14:textId="1DAF8044" w:rsidR="007B1945" w:rsidRPr="00910F07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910F07">
        <w:rPr>
          <w:b/>
          <w:bCs/>
        </w:rPr>
        <w:t>Наличие информационных материалов для размещения на сайте</w:t>
      </w:r>
      <w:r w:rsidR="00910F07">
        <w:rPr>
          <w:b/>
          <w:bCs/>
        </w:rPr>
        <w:t xml:space="preserve"> (выделить цветом):</w:t>
      </w:r>
    </w:p>
    <w:p w14:paraId="1B04DCFA" w14:textId="1BC8B197" w:rsidR="00910F07" w:rsidRDefault="007B1945" w:rsidP="00910F07">
      <w:pPr>
        <w:widowControl/>
        <w:numPr>
          <w:ilvl w:val="0"/>
          <w:numId w:val="18"/>
        </w:numPr>
        <w:autoSpaceDE/>
        <w:autoSpaceDN/>
        <w:spacing w:line="276" w:lineRule="auto"/>
      </w:pPr>
      <w:r>
        <w:t>Перенос информации с существующего сайта</w:t>
      </w:r>
      <w:r w:rsidR="00910F07">
        <w:t>:</w:t>
      </w:r>
    </w:p>
    <w:tbl>
      <w:tblPr>
        <w:tblStyle w:val="3"/>
        <w:tblW w:w="0" w:type="auto"/>
        <w:tblInd w:w="678" w:type="dxa"/>
        <w:tblLook w:val="04A0" w:firstRow="1" w:lastRow="0" w:firstColumn="1" w:lastColumn="0" w:noHBand="0" w:noVBand="1"/>
      </w:tblPr>
      <w:tblGrid>
        <w:gridCol w:w="5792"/>
      </w:tblGrid>
      <w:tr w:rsidR="00910F07" w14:paraId="0DD6A820" w14:textId="77777777" w:rsidTr="0091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92" w:type="dxa"/>
          </w:tcPr>
          <w:p w14:paraId="6425811A" w14:textId="77777777" w:rsidR="00910F07" w:rsidRDefault="00910F07" w:rsidP="00910F07">
            <w:pPr>
              <w:widowControl/>
              <w:autoSpaceDE/>
              <w:autoSpaceDN/>
              <w:spacing w:line="276" w:lineRule="auto"/>
            </w:pPr>
          </w:p>
        </w:tc>
      </w:tr>
    </w:tbl>
    <w:p w14:paraId="2C1BEA79" w14:textId="7B34288F" w:rsidR="007B1945" w:rsidRDefault="007B1945" w:rsidP="00910F07">
      <w:pPr>
        <w:widowControl/>
        <w:autoSpaceDE/>
        <w:autoSpaceDN/>
        <w:spacing w:line="276" w:lineRule="auto"/>
      </w:pPr>
    </w:p>
    <w:p w14:paraId="45FEE179" w14:textId="77777777" w:rsidR="007B1945" w:rsidRDefault="007B1945" w:rsidP="00910F07">
      <w:pPr>
        <w:widowControl/>
        <w:numPr>
          <w:ilvl w:val="0"/>
          <w:numId w:val="18"/>
        </w:numPr>
        <w:autoSpaceDE/>
        <w:autoSpaceDN/>
        <w:spacing w:line="276" w:lineRule="auto"/>
      </w:pPr>
      <w:r>
        <w:t>Идет подготовка материалов для сайта</w:t>
      </w:r>
    </w:p>
    <w:p w14:paraId="20020877" w14:textId="71F539D4" w:rsidR="00A654E9" w:rsidRDefault="007B1945" w:rsidP="00910F07">
      <w:pPr>
        <w:widowControl/>
        <w:numPr>
          <w:ilvl w:val="0"/>
          <w:numId w:val="18"/>
        </w:numPr>
        <w:autoSpaceDE/>
        <w:autoSpaceDN/>
        <w:spacing w:line="276" w:lineRule="auto"/>
      </w:pPr>
      <w:r>
        <w:t>Все материалы подготовлены, оставляю ссылку</w:t>
      </w:r>
      <w:r w:rsidR="00A654E9">
        <w:t>:</w:t>
      </w:r>
    </w:p>
    <w:tbl>
      <w:tblPr>
        <w:tblStyle w:val="3"/>
        <w:tblW w:w="0" w:type="auto"/>
        <w:tblInd w:w="519" w:type="dxa"/>
        <w:tblLook w:val="04A0" w:firstRow="1" w:lastRow="0" w:firstColumn="1" w:lastColumn="0" w:noHBand="0" w:noVBand="1"/>
      </w:tblPr>
      <w:tblGrid>
        <w:gridCol w:w="6047"/>
      </w:tblGrid>
      <w:tr w:rsidR="00A654E9" w14:paraId="7DC66F6E" w14:textId="77777777" w:rsidTr="00A6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47" w:type="dxa"/>
          </w:tcPr>
          <w:p w14:paraId="190C091D" w14:textId="77777777" w:rsidR="00A654E9" w:rsidRDefault="00A654E9" w:rsidP="00A654E9">
            <w:pPr>
              <w:widowControl/>
              <w:autoSpaceDE/>
              <w:autoSpaceDN/>
              <w:spacing w:line="276" w:lineRule="auto"/>
            </w:pPr>
          </w:p>
        </w:tc>
      </w:tr>
    </w:tbl>
    <w:p w14:paraId="4AE523F0" w14:textId="72EAA4F9" w:rsidR="007B1945" w:rsidRDefault="007B1945" w:rsidP="007B1945"/>
    <w:p w14:paraId="2EC7DEBE" w14:textId="77777777" w:rsidR="00FB4079" w:rsidRDefault="00FB4079" w:rsidP="007B1945"/>
    <w:p w14:paraId="53A094C3" w14:textId="63C459F9" w:rsidR="007B1945" w:rsidRPr="00A654E9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A654E9">
        <w:rPr>
          <w:b/>
          <w:bCs/>
        </w:rPr>
        <w:t>Основные разделы и подразделы сайта</w:t>
      </w:r>
      <w:r w:rsidR="00A654E9">
        <w:rPr>
          <w:b/>
          <w:bCs/>
        </w:rPr>
        <w:t xml:space="preserve"> </w:t>
      </w:r>
      <w:r w:rsidR="00A654E9">
        <w:rPr>
          <w:b/>
          <w:bCs/>
        </w:rPr>
        <w:t>(выделить цветом):</w:t>
      </w:r>
    </w:p>
    <w:p w14:paraId="5277F03B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Главная страница (главный баннер)</w:t>
      </w:r>
    </w:p>
    <w:p w14:paraId="5E47D6C8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Услуги</w:t>
      </w:r>
    </w:p>
    <w:p w14:paraId="05079E36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Отзывы</w:t>
      </w:r>
    </w:p>
    <w:p w14:paraId="104D3225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Новости</w:t>
      </w:r>
    </w:p>
    <w:p w14:paraId="7C897594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Каталог</w:t>
      </w:r>
    </w:p>
    <w:p w14:paraId="40709B30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Персонал</w:t>
      </w:r>
    </w:p>
    <w:p w14:paraId="3AFE53FC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Контакты</w:t>
      </w:r>
    </w:p>
    <w:p w14:paraId="49E8B254" w14:textId="77777777" w:rsidR="007B1945" w:rsidRPr="00A654E9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lastRenderedPageBreak/>
        <w:t>Информация о компании (о нас)</w:t>
      </w:r>
    </w:p>
    <w:p w14:paraId="7F0E1ACD" w14:textId="0749232E" w:rsidR="007B1945" w:rsidRDefault="007B1945" w:rsidP="00A654E9">
      <w:pPr>
        <w:widowControl/>
        <w:numPr>
          <w:ilvl w:val="0"/>
          <w:numId w:val="8"/>
        </w:numPr>
        <w:autoSpaceDE/>
        <w:autoSpaceDN/>
        <w:spacing w:line="276" w:lineRule="auto"/>
      </w:pPr>
      <w:r w:rsidRPr="00A654E9">
        <w:t>Друго</w:t>
      </w:r>
      <w:r w:rsidR="00A654E9">
        <w:t>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A654E9" w14:paraId="53E09AFC" w14:textId="77777777" w:rsidTr="00A6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7ED531B3" w14:textId="77777777" w:rsidR="00A654E9" w:rsidRDefault="00A654E9" w:rsidP="00A654E9">
            <w:pPr>
              <w:widowControl/>
              <w:autoSpaceDE/>
              <w:autoSpaceDN/>
              <w:spacing w:line="276" w:lineRule="auto"/>
            </w:pPr>
          </w:p>
        </w:tc>
      </w:tr>
    </w:tbl>
    <w:p w14:paraId="1BD75077" w14:textId="77777777" w:rsidR="00A654E9" w:rsidRPr="00A654E9" w:rsidRDefault="00A654E9" w:rsidP="00A654E9">
      <w:pPr>
        <w:widowControl/>
        <w:autoSpaceDE/>
        <w:autoSpaceDN/>
        <w:spacing w:line="276" w:lineRule="auto"/>
        <w:ind w:left="720"/>
      </w:pPr>
    </w:p>
    <w:p w14:paraId="5B2725F4" w14:textId="77777777" w:rsidR="007B1945" w:rsidRDefault="007B1945" w:rsidP="007B1945"/>
    <w:p w14:paraId="07E7E8AC" w14:textId="77777777" w:rsidR="007B1945" w:rsidRDefault="007B1945" w:rsidP="007B1945"/>
    <w:p w14:paraId="66D5B898" w14:textId="66E518BC" w:rsidR="007B1945" w:rsidRPr="00A654E9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A654E9">
        <w:rPr>
          <w:b/>
          <w:bCs/>
        </w:rPr>
        <w:t>Какие функциональные сервисы Вы хотели бы включить в сайт</w:t>
      </w:r>
      <w:r w:rsidR="00A654E9">
        <w:rPr>
          <w:b/>
          <w:bCs/>
        </w:rPr>
        <w:t xml:space="preserve"> </w:t>
      </w:r>
      <w:r w:rsidR="00A654E9">
        <w:rPr>
          <w:b/>
          <w:bCs/>
        </w:rPr>
        <w:t>(выделить цветом):</w:t>
      </w:r>
    </w:p>
    <w:p w14:paraId="30177C35" w14:textId="77777777" w:rsidR="007B1945" w:rsidRDefault="007B1945" w:rsidP="00A654E9">
      <w:pPr>
        <w:widowControl/>
        <w:numPr>
          <w:ilvl w:val="0"/>
          <w:numId w:val="14"/>
        </w:numPr>
        <w:autoSpaceDE/>
        <w:autoSpaceDN/>
        <w:spacing w:line="276" w:lineRule="auto"/>
      </w:pPr>
      <w:r>
        <w:t>Поиск по сайту</w:t>
      </w:r>
    </w:p>
    <w:p w14:paraId="1004C0B1" w14:textId="77777777" w:rsidR="007B1945" w:rsidRDefault="007B1945" w:rsidP="00A654E9">
      <w:pPr>
        <w:widowControl/>
        <w:numPr>
          <w:ilvl w:val="0"/>
          <w:numId w:val="14"/>
        </w:numPr>
        <w:autoSpaceDE/>
        <w:autoSpaceDN/>
        <w:spacing w:line="276" w:lineRule="auto"/>
      </w:pPr>
      <w:r>
        <w:t>Документы</w:t>
      </w:r>
    </w:p>
    <w:p w14:paraId="21610C10" w14:textId="77777777" w:rsidR="007B1945" w:rsidRDefault="007B1945" w:rsidP="00A654E9">
      <w:pPr>
        <w:widowControl/>
        <w:numPr>
          <w:ilvl w:val="0"/>
          <w:numId w:val="14"/>
        </w:numPr>
        <w:autoSpaceDE/>
        <w:autoSpaceDN/>
        <w:spacing w:line="276" w:lineRule="auto"/>
      </w:pPr>
      <w:r>
        <w:t>Форма «обратная связь»</w:t>
      </w:r>
    </w:p>
    <w:p w14:paraId="23187969" w14:textId="77777777" w:rsidR="007B1945" w:rsidRDefault="007B1945" w:rsidP="00A654E9">
      <w:pPr>
        <w:widowControl/>
        <w:numPr>
          <w:ilvl w:val="0"/>
          <w:numId w:val="14"/>
        </w:numPr>
        <w:autoSpaceDE/>
        <w:autoSpaceDN/>
        <w:spacing w:line="276" w:lineRule="auto"/>
      </w:pPr>
      <w:r>
        <w:t>Регистрация посетителей</w:t>
      </w:r>
    </w:p>
    <w:p w14:paraId="7CF68270" w14:textId="77777777" w:rsidR="007B1945" w:rsidRDefault="007B1945" w:rsidP="00A654E9">
      <w:pPr>
        <w:widowControl/>
        <w:numPr>
          <w:ilvl w:val="0"/>
          <w:numId w:val="14"/>
        </w:numPr>
        <w:autoSpaceDE/>
        <w:autoSpaceDN/>
        <w:spacing w:line="276" w:lineRule="auto"/>
      </w:pPr>
      <w:r>
        <w:t>Админ-панель</w:t>
      </w:r>
    </w:p>
    <w:p w14:paraId="17F705F7" w14:textId="77777777" w:rsidR="007B1945" w:rsidRDefault="007B1945" w:rsidP="00A654E9">
      <w:pPr>
        <w:widowControl/>
        <w:numPr>
          <w:ilvl w:val="0"/>
          <w:numId w:val="14"/>
        </w:numPr>
        <w:autoSpaceDE/>
        <w:autoSpaceDN/>
        <w:spacing w:line="276" w:lineRule="auto"/>
      </w:pPr>
      <w:r>
        <w:t>Личный кабинет пользователя</w:t>
      </w:r>
    </w:p>
    <w:p w14:paraId="7AAC9132" w14:textId="42ED6AC7" w:rsidR="007B1945" w:rsidRDefault="007B1945" w:rsidP="00A654E9">
      <w:pPr>
        <w:widowControl/>
        <w:numPr>
          <w:ilvl w:val="0"/>
          <w:numId w:val="14"/>
        </w:numPr>
        <w:autoSpaceDE/>
        <w:autoSpaceDN/>
        <w:spacing w:line="276" w:lineRule="auto"/>
      </w:pPr>
      <w:r>
        <w:t>Другое</w:t>
      </w:r>
      <w:r w:rsidR="00A654E9"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A654E9" w14:paraId="6C5D0F71" w14:textId="77777777" w:rsidTr="00A6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6A1CC276" w14:textId="77777777" w:rsidR="00A654E9" w:rsidRDefault="00A654E9" w:rsidP="00A654E9">
            <w:pPr>
              <w:widowControl/>
              <w:autoSpaceDE/>
              <w:autoSpaceDN/>
              <w:spacing w:line="276" w:lineRule="auto"/>
            </w:pPr>
          </w:p>
        </w:tc>
      </w:tr>
    </w:tbl>
    <w:p w14:paraId="494B1B68" w14:textId="77777777" w:rsidR="007B1945" w:rsidRDefault="007B1945" w:rsidP="007B1945"/>
    <w:p w14:paraId="61674284" w14:textId="77777777" w:rsidR="007B1945" w:rsidRDefault="007B1945" w:rsidP="007B1945"/>
    <w:p w14:paraId="516FA4B5" w14:textId="0C54A510" w:rsidR="007B1945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A654E9">
        <w:rPr>
          <w:b/>
          <w:bCs/>
        </w:rPr>
        <w:t xml:space="preserve">Контактная информация проекта (Номер телефона, адрес, почта и </w:t>
      </w:r>
      <w:proofErr w:type="spellStart"/>
      <w:r w:rsidRPr="00A654E9">
        <w:rPr>
          <w:b/>
          <w:bCs/>
        </w:rPr>
        <w:t>тд</w:t>
      </w:r>
      <w:proofErr w:type="spellEnd"/>
      <w:r w:rsidRPr="00A654E9">
        <w:rPr>
          <w:b/>
          <w:bCs/>
        </w:rPr>
        <w:t>)</w:t>
      </w:r>
      <w:r w:rsidR="00A654E9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A654E9" w14:paraId="10570C0B" w14:textId="77777777" w:rsidTr="00A6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5852C35C" w14:textId="77777777" w:rsidR="00A654E9" w:rsidRDefault="00A654E9" w:rsidP="00A654E9">
            <w:pPr>
              <w:widowControl/>
              <w:autoSpaceDE/>
              <w:autoSpaceDN/>
              <w:spacing w:line="276" w:lineRule="auto"/>
              <w:rPr>
                <w:caps w:val="0"/>
              </w:rPr>
            </w:pPr>
          </w:p>
          <w:p w14:paraId="01756958" w14:textId="1A660ECE" w:rsidR="00A654E9" w:rsidRDefault="00A654E9" w:rsidP="00A654E9">
            <w:pPr>
              <w:widowControl/>
              <w:autoSpaceDE/>
              <w:autoSpaceDN/>
              <w:spacing w:line="276" w:lineRule="auto"/>
              <w:rPr>
                <w:b w:val="0"/>
                <w:bCs w:val="0"/>
              </w:rPr>
            </w:pPr>
          </w:p>
        </w:tc>
      </w:tr>
    </w:tbl>
    <w:p w14:paraId="264D1501" w14:textId="77777777" w:rsidR="00A654E9" w:rsidRPr="00A654E9" w:rsidRDefault="00A654E9" w:rsidP="00A654E9">
      <w:pPr>
        <w:widowControl/>
        <w:autoSpaceDE/>
        <w:autoSpaceDN/>
        <w:spacing w:line="276" w:lineRule="auto"/>
        <w:ind w:left="720"/>
        <w:rPr>
          <w:b/>
          <w:bCs/>
        </w:rPr>
      </w:pPr>
    </w:p>
    <w:p w14:paraId="430E9D07" w14:textId="77777777" w:rsidR="007B1945" w:rsidRDefault="007B1945" w:rsidP="007B1945"/>
    <w:p w14:paraId="22AAF740" w14:textId="77777777" w:rsidR="007B1945" w:rsidRDefault="007B1945" w:rsidP="007B1945"/>
    <w:p w14:paraId="13DC26B2" w14:textId="43D61E83" w:rsidR="007B1945" w:rsidRPr="00A654E9" w:rsidRDefault="007B1945" w:rsidP="007B1945">
      <w:pPr>
        <w:widowControl/>
        <w:numPr>
          <w:ilvl w:val="0"/>
          <w:numId w:val="6"/>
        </w:numPr>
        <w:autoSpaceDE/>
        <w:autoSpaceDN/>
        <w:spacing w:line="276" w:lineRule="auto"/>
        <w:rPr>
          <w:b/>
          <w:bCs/>
        </w:rPr>
      </w:pPr>
      <w:r w:rsidRPr="00A654E9">
        <w:rPr>
          <w:b/>
          <w:bCs/>
        </w:rPr>
        <w:t>Требуется ли последующее сопровождение сайта</w:t>
      </w:r>
      <w:r w:rsidR="00A654E9">
        <w:rPr>
          <w:b/>
          <w:bCs/>
        </w:rPr>
        <w:t xml:space="preserve"> </w:t>
      </w:r>
      <w:r w:rsidR="00A654E9">
        <w:rPr>
          <w:b/>
          <w:bCs/>
        </w:rPr>
        <w:t>(выделить цветом):</w:t>
      </w:r>
    </w:p>
    <w:p w14:paraId="7FC54956" w14:textId="77777777" w:rsidR="007B1945" w:rsidRDefault="007B1945" w:rsidP="00A654E9">
      <w:pPr>
        <w:widowControl/>
        <w:numPr>
          <w:ilvl w:val="0"/>
          <w:numId w:val="19"/>
        </w:numPr>
        <w:autoSpaceDE/>
        <w:autoSpaceDN/>
        <w:spacing w:line="276" w:lineRule="auto"/>
      </w:pPr>
      <w:r>
        <w:t>Да, на регулярной основе</w:t>
      </w:r>
    </w:p>
    <w:p w14:paraId="4E9B5DCE" w14:textId="77777777" w:rsidR="007B1945" w:rsidRDefault="007B1945" w:rsidP="00A654E9">
      <w:pPr>
        <w:widowControl/>
        <w:numPr>
          <w:ilvl w:val="0"/>
          <w:numId w:val="19"/>
        </w:numPr>
        <w:autoSpaceDE/>
        <w:autoSpaceDN/>
        <w:spacing w:line="276" w:lineRule="auto"/>
      </w:pPr>
      <w:r>
        <w:t>Да, Частичное (Наполнение сайта текущими материалами, создание разделов/подразделов)</w:t>
      </w:r>
    </w:p>
    <w:p w14:paraId="396A8187" w14:textId="77777777" w:rsidR="007B1945" w:rsidRDefault="007B1945" w:rsidP="00A654E9">
      <w:pPr>
        <w:widowControl/>
        <w:numPr>
          <w:ilvl w:val="0"/>
          <w:numId w:val="19"/>
        </w:numPr>
        <w:autoSpaceDE/>
        <w:autoSpaceDN/>
        <w:spacing w:line="276" w:lineRule="auto"/>
      </w:pPr>
      <w:r>
        <w:t>Только создание новых модулей и корректировка существующих</w:t>
      </w:r>
    </w:p>
    <w:p w14:paraId="45F7DBC7" w14:textId="77777777" w:rsidR="007B1945" w:rsidRDefault="007B1945" w:rsidP="00A654E9">
      <w:pPr>
        <w:widowControl/>
        <w:numPr>
          <w:ilvl w:val="0"/>
          <w:numId w:val="19"/>
        </w:numPr>
        <w:autoSpaceDE/>
        <w:autoSpaceDN/>
        <w:spacing w:line="276" w:lineRule="auto"/>
      </w:pPr>
      <w:r>
        <w:t>Нет</w:t>
      </w:r>
    </w:p>
    <w:p w14:paraId="50B742ED" w14:textId="77777777" w:rsidR="007B1945" w:rsidRDefault="007B1945" w:rsidP="007B1945"/>
    <w:p w14:paraId="218F4B93" w14:textId="77777777" w:rsidR="007B1945" w:rsidRDefault="007B1945" w:rsidP="007B1945"/>
    <w:p w14:paraId="11531934" w14:textId="7A9BB78A" w:rsidR="007B1945" w:rsidRPr="00A654E9" w:rsidRDefault="007B1945" w:rsidP="00A654E9">
      <w:pPr>
        <w:pStyle w:val="a4"/>
        <w:numPr>
          <w:ilvl w:val="0"/>
          <w:numId w:val="6"/>
        </w:numPr>
        <w:rPr>
          <w:b/>
          <w:bCs/>
        </w:rPr>
      </w:pPr>
      <w:r w:rsidRPr="00A654E9">
        <w:rPr>
          <w:b/>
          <w:bCs/>
        </w:rPr>
        <w:t xml:space="preserve"> Куплен ли домен и хостинг</w:t>
      </w:r>
      <w:r w:rsidR="00A654E9">
        <w:rPr>
          <w:b/>
          <w:bCs/>
        </w:rPr>
        <w:t xml:space="preserve"> </w:t>
      </w:r>
      <w:r w:rsidR="00A654E9">
        <w:rPr>
          <w:b/>
          <w:bCs/>
        </w:rPr>
        <w:t>(выделить цветом):</w:t>
      </w:r>
    </w:p>
    <w:p w14:paraId="3BFA885A" w14:textId="77777777" w:rsidR="007B1945" w:rsidRDefault="007B1945" w:rsidP="007B1945">
      <w:pPr>
        <w:widowControl/>
        <w:numPr>
          <w:ilvl w:val="0"/>
          <w:numId w:val="12"/>
        </w:numPr>
        <w:autoSpaceDE/>
        <w:autoSpaceDN/>
        <w:spacing w:line="276" w:lineRule="auto"/>
      </w:pPr>
      <w:r>
        <w:t>Планирую приобрести самостоятельно</w:t>
      </w:r>
    </w:p>
    <w:p w14:paraId="154DC1D6" w14:textId="77777777" w:rsidR="007B1945" w:rsidRDefault="007B1945" w:rsidP="007B1945">
      <w:pPr>
        <w:widowControl/>
        <w:numPr>
          <w:ilvl w:val="0"/>
          <w:numId w:val="12"/>
        </w:numPr>
        <w:autoSpaceDE/>
        <w:autoSpaceDN/>
        <w:spacing w:line="276" w:lineRule="auto"/>
      </w:pPr>
      <w:r>
        <w:t>Требуется приобрести (займётся Escape Studio)</w:t>
      </w:r>
    </w:p>
    <w:p w14:paraId="6311D9C0" w14:textId="7B9C6BEC" w:rsidR="007B1945" w:rsidRDefault="007B1945" w:rsidP="007B1945">
      <w:pPr>
        <w:widowControl/>
        <w:numPr>
          <w:ilvl w:val="0"/>
          <w:numId w:val="12"/>
        </w:numPr>
        <w:autoSpaceDE/>
        <w:autoSpaceDN/>
        <w:spacing w:line="276" w:lineRule="auto"/>
      </w:pPr>
      <w:r>
        <w:t>Друго</w:t>
      </w:r>
      <w:r w:rsidR="00EA0F31">
        <w:t xml:space="preserve">е: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EA0F31" w14:paraId="1D7B4627" w14:textId="77777777" w:rsidTr="00EA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756E2480" w14:textId="77777777" w:rsidR="00EA0F31" w:rsidRDefault="00EA0F31" w:rsidP="00EA0F31">
            <w:pPr>
              <w:widowControl/>
              <w:autoSpaceDE/>
              <w:autoSpaceDN/>
              <w:spacing w:line="276" w:lineRule="auto"/>
            </w:pPr>
          </w:p>
        </w:tc>
      </w:tr>
    </w:tbl>
    <w:p w14:paraId="3AE528EE" w14:textId="44B8E348" w:rsidR="00EA0F31" w:rsidRDefault="00EA0F31" w:rsidP="00EA0F31">
      <w:pPr>
        <w:widowControl/>
        <w:autoSpaceDE/>
        <w:autoSpaceDN/>
        <w:spacing w:line="276" w:lineRule="auto"/>
        <w:ind w:left="720"/>
      </w:pPr>
    </w:p>
    <w:p w14:paraId="03F42D35" w14:textId="77777777" w:rsidR="00FB4079" w:rsidRDefault="00FB4079" w:rsidP="00EA0F31">
      <w:pPr>
        <w:widowControl/>
        <w:autoSpaceDE/>
        <w:autoSpaceDN/>
        <w:spacing w:line="276" w:lineRule="auto"/>
        <w:ind w:left="720"/>
      </w:pPr>
    </w:p>
    <w:p w14:paraId="4F66D419" w14:textId="3C465FCC" w:rsidR="00EA0F31" w:rsidRDefault="00EA0F31" w:rsidP="00EA0F31">
      <w:pPr>
        <w:pStyle w:val="1"/>
        <w:numPr>
          <w:ilvl w:val="0"/>
          <w:numId w:val="6"/>
        </w:numPr>
        <w:tabs>
          <w:tab w:val="left" w:pos="941"/>
        </w:tabs>
        <w:spacing w:before="52"/>
      </w:pPr>
      <w:r>
        <w:t>В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продукт?</w:t>
      </w:r>
    </w:p>
    <w:p w14:paraId="36E39B0C" w14:textId="77777777" w:rsidR="00EA0F31" w:rsidRDefault="00EA0F31" w:rsidP="00EA0F31">
      <w:pPr>
        <w:pStyle w:val="a3"/>
        <w:rPr>
          <w:b/>
        </w:rPr>
      </w:pPr>
    </w:p>
    <w:p w14:paraId="54BFFEA3" w14:textId="77777777" w:rsidR="00EA0F31" w:rsidRPr="00EA0F31" w:rsidRDefault="00EA0F31" w:rsidP="00EA0F31">
      <w:pPr>
        <w:pStyle w:val="a3"/>
        <w:spacing w:before="9"/>
        <w:rPr>
          <w:sz w:val="13"/>
        </w:rPr>
      </w:pPr>
      <w:r w:rsidRPr="00EA0F31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AC1488" wp14:editId="039C62C7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4865370" cy="1270"/>
                <wp:effectExtent l="0" t="0" r="11430" b="1143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53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7662"/>
                            <a:gd name="T2" fmla="+- 0 9462 1800"/>
                            <a:gd name="T3" fmla="*/ T2 w 7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2">
                              <a:moveTo>
                                <a:pt x="0" y="0"/>
                              </a:moveTo>
                              <a:lnTo>
                                <a:pt x="7662" y="0"/>
                              </a:lnTo>
                            </a:path>
                          </a:pathLst>
                        </a:cu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0E9B" id="Freeform 2" o:spid="_x0000_s1026" style="position:absolute;margin-left:90pt;margin-top:10.85pt;width:383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" path="m,l7662,e" filled="f" strokeweight=".31975mm">
                <v:path arrowok="t" o:connecttype="custom" o:connectlocs="0,0;4865370,0" o:connectangles="0,0"/>
                <w10:wrap type="topAndBottom" anchorx="page"/>
              </v:shape>
            </w:pict>
          </mc:Fallback>
        </mc:AlternateContent>
      </w:r>
    </w:p>
    <w:p w14:paraId="6498A6E7" w14:textId="77777777" w:rsidR="00EA0F31" w:rsidRDefault="00EA0F31" w:rsidP="00EA0F31">
      <w:pPr>
        <w:pStyle w:val="a3"/>
        <w:spacing w:before="9"/>
        <w:rPr>
          <w:b/>
          <w:sz w:val="14"/>
        </w:rPr>
      </w:pPr>
    </w:p>
    <w:p w14:paraId="4F47D724" w14:textId="77777777" w:rsidR="00EA0F31" w:rsidRDefault="00EA0F31" w:rsidP="00EA0F31">
      <w:pPr>
        <w:pStyle w:val="1"/>
        <w:numPr>
          <w:ilvl w:val="0"/>
          <w:numId w:val="6"/>
        </w:numPr>
        <w:tabs>
          <w:tab w:val="left" w:pos="986"/>
        </w:tabs>
        <w:rPr>
          <w:sz w:val="20"/>
        </w:rPr>
      </w:pPr>
      <w:r>
        <w:t>Контактная</w:t>
      </w:r>
      <w:r>
        <w:rPr>
          <w:spacing w:val="-2"/>
        </w:rPr>
        <w:t xml:space="preserve"> </w:t>
      </w:r>
      <w:r>
        <w:t>информация</w:t>
      </w:r>
    </w:p>
    <w:p w14:paraId="12155726" w14:textId="77777777" w:rsidR="00EA0F31" w:rsidRDefault="00EA0F31" w:rsidP="00EA0F31">
      <w:pPr>
        <w:pStyle w:val="a3"/>
        <w:spacing w:before="1"/>
        <w:rPr>
          <w:b/>
        </w:rPr>
      </w:pPr>
    </w:p>
    <w:p w14:paraId="57BD02D4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45"/>
        </w:tabs>
        <w:rPr>
          <w:rFonts w:ascii="Times New Roman" w:hAnsi="Times New Roman"/>
          <w:sz w:val="20"/>
        </w:rPr>
      </w:pP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компании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922576F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77"/>
        </w:tabs>
        <w:spacing w:before="1" w:line="243" w:lineRule="exact"/>
        <w:rPr>
          <w:rFonts w:ascii="Times New Roman" w:hAnsi="Times New Roman"/>
          <w:sz w:val="20"/>
        </w:rPr>
      </w:pPr>
      <w:r>
        <w:rPr>
          <w:sz w:val="20"/>
        </w:rPr>
        <w:t>Сотрудник,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5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проектом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80FDB1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00"/>
        </w:tabs>
        <w:spacing w:line="243" w:lineRule="exact"/>
        <w:rPr>
          <w:rFonts w:ascii="Times New Roman" w:hAnsi="Times New Roman"/>
          <w:sz w:val="20"/>
        </w:rPr>
      </w:pPr>
      <w:r>
        <w:rPr>
          <w:sz w:val="20"/>
        </w:rPr>
        <w:t xml:space="preserve">Должность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09123E7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33"/>
        </w:tabs>
        <w:spacing w:before="1"/>
        <w:rPr>
          <w:rFonts w:ascii="Times New Roman" w:hAnsi="Times New Roman"/>
          <w:sz w:val="20"/>
        </w:rPr>
      </w:pP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B1B1C07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684"/>
        </w:tabs>
        <w:rPr>
          <w:rFonts w:ascii="Times New Roman" w:hAnsi="Times New Roman"/>
          <w:sz w:val="20"/>
        </w:rPr>
      </w:pPr>
      <w:r>
        <w:rPr>
          <w:sz w:val="20"/>
        </w:rPr>
        <w:t>Электронная</w:t>
      </w:r>
      <w:r>
        <w:rPr>
          <w:spacing w:val="-11"/>
          <w:sz w:val="20"/>
        </w:rPr>
        <w:t xml:space="preserve"> </w:t>
      </w:r>
      <w:r>
        <w:rPr>
          <w:sz w:val="20"/>
        </w:rPr>
        <w:t>почта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A0EFA7A" w14:textId="77777777" w:rsidR="00EA0F31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690"/>
        </w:tabs>
        <w:spacing w:before="1"/>
        <w:rPr>
          <w:rFonts w:ascii="Times New Roman" w:hAnsi="Times New Roman"/>
          <w:sz w:val="20"/>
        </w:rPr>
      </w:pPr>
      <w:r>
        <w:rPr>
          <w:sz w:val="20"/>
        </w:rPr>
        <w:t>Сайт (при наличии)</w:t>
      </w:r>
      <w:r>
        <w:rPr>
          <w:rFonts w:ascii="Times New Roman" w:hAnsi="Times New Roman"/>
          <w:sz w:val="20"/>
          <w:u w:val="single"/>
        </w:rPr>
        <w:tab/>
      </w:r>
    </w:p>
    <w:p w14:paraId="53BE6CC3" w14:textId="77777777" w:rsidR="00A654E9" w:rsidRDefault="00A654E9" w:rsidP="00EA0F31">
      <w:pPr>
        <w:pStyle w:val="1"/>
        <w:ind w:left="0" w:firstLine="0"/>
      </w:pPr>
      <w:bookmarkStart w:id="0" w:name="_3jcpbedlcljr" w:colFirst="0" w:colLast="0"/>
      <w:bookmarkEnd w:id="0"/>
    </w:p>
    <w:p w14:paraId="69F375B8" w14:textId="721CBE53" w:rsidR="007B1945" w:rsidRPr="00EA0F31" w:rsidRDefault="007B1945" w:rsidP="007B1945">
      <w:pPr>
        <w:pStyle w:val="1"/>
        <w:jc w:val="center"/>
        <w:rPr>
          <w:sz w:val="40"/>
          <w:szCs w:val="40"/>
        </w:rPr>
      </w:pPr>
      <w:r w:rsidRPr="00EA0F31">
        <w:rPr>
          <w:sz w:val="40"/>
          <w:szCs w:val="40"/>
        </w:rPr>
        <w:lastRenderedPageBreak/>
        <w:t>Разработка приложения</w:t>
      </w:r>
    </w:p>
    <w:p w14:paraId="3BF7FA6C" w14:textId="4B5F635C" w:rsidR="007B1945" w:rsidRDefault="007B1945" w:rsidP="007B1945"/>
    <w:p w14:paraId="3D1B817B" w14:textId="2FC661A8" w:rsidR="00A654E9" w:rsidRPr="00A654E9" w:rsidRDefault="00A654E9" w:rsidP="00A654E9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b/>
          <w:bCs/>
        </w:rPr>
      </w:pPr>
      <w:r w:rsidRPr="00A654E9">
        <w:rPr>
          <w:b/>
          <w:bCs/>
        </w:rPr>
        <w:t>Ожидаемый бюджет (выделить цветом):</w:t>
      </w:r>
    </w:p>
    <w:p w14:paraId="714BAFB0" w14:textId="77777777" w:rsidR="007B1945" w:rsidRDefault="007B1945" w:rsidP="00A654E9">
      <w:pPr>
        <w:widowControl/>
        <w:numPr>
          <w:ilvl w:val="0"/>
          <w:numId w:val="27"/>
        </w:numPr>
        <w:autoSpaceDE/>
        <w:autoSpaceDN/>
        <w:spacing w:line="276" w:lineRule="auto"/>
      </w:pPr>
      <w:r>
        <w:t>1 000 000 - 2 000 000 ₽</w:t>
      </w:r>
    </w:p>
    <w:p w14:paraId="7F9FDA7C" w14:textId="77777777" w:rsidR="007B1945" w:rsidRDefault="007B1945" w:rsidP="00A654E9">
      <w:pPr>
        <w:widowControl/>
        <w:numPr>
          <w:ilvl w:val="0"/>
          <w:numId w:val="27"/>
        </w:numPr>
        <w:autoSpaceDE/>
        <w:autoSpaceDN/>
        <w:spacing w:line="276" w:lineRule="auto"/>
      </w:pPr>
      <w:r>
        <w:t>2 000 000 - 5 000 000 ₽</w:t>
      </w:r>
    </w:p>
    <w:p w14:paraId="328DC873" w14:textId="77777777" w:rsidR="007B1945" w:rsidRDefault="007B1945" w:rsidP="00A654E9">
      <w:pPr>
        <w:widowControl/>
        <w:numPr>
          <w:ilvl w:val="0"/>
          <w:numId w:val="27"/>
        </w:numPr>
        <w:autoSpaceDE/>
        <w:autoSpaceDN/>
        <w:spacing w:line="276" w:lineRule="auto"/>
      </w:pPr>
      <w:r>
        <w:t>5 000 000 - 10 000 000 ₽</w:t>
      </w:r>
    </w:p>
    <w:p w14:paraId="044FB1EE" w14:textId="77777777" w:rsidR="007B1945" w:rsidRDefault="007B1945" w:rsidP="00A654E9">
      <w:pPr>
        <w:widowControl/>
        <w:numPr>
          <w:ilvl w:val="0"/>
          <w:numId w:val="27"/>
        </w:numPr>
        <w:autoSpaceDE/>
        <w:autoSpaceDN/>
        <w:spacing w:line="276" w:lineRule="auto"/>
      </w:pPr>
      <w:r>
        <w:t>10 000 000 ₽ и более</w:t>
      </w:r>
    </w:p>
    <w:p w14:paraId="4C71D44A" w14:textId="1159F168" w:rsidR="00A654E9" w:rsidRDefault="00A654E9" w:rsidP="00A654E9">
      <w:pPr>
        <w:pStyle w:val="a4"/>
        <w:widowControl/>
        <w:autoSpaceDE/>
        <w:autoSpaceDN/>
        <w:spacing w:line="276" w:lineRule="auto"/>
        <w:ind w:left="720" w:firstLine="0"/>
      </w:pPr>
    </w:p>
    <w:p w14:paraId="0069BC40" w14:textId="77777777" w:rsidR="007B1945" w:rsidRDefault="007B1945" w:rsidP="007B1945"/>
    <w:p w14:paraId="2AB0F89A" w14:textId="7DDFF637" w:rsidR="00A654E9" w:rsidRPr="00A654E9" w:rsidRDefault="00A654E9" w:rsidP="00A654E9">
      <w:pPr>
        <w:pStyle w:val="a4"/>
        <w:widowControl/>
        <w:numPr>
          <w:ilvl w:val="0"/>
          <w:numId w:val="13"/>
        </w:numPr>
        <w:autoSpaceDE/>
        <w:autoSpaceDN/>
        <w:spacing w:line="276" w:lineRule="auto"/>
        <w:rPr>
          <w:b/>
          <w:bCs/>
        </w:rPr>
      </w:pPr>
      <w:r w:rsidRPr="00A654E9">
        <w:rPr>
          <w:b/>
          <w:bCs/>
        </w:rPr>
        <w:t>Область деятельности компании, представляемая продукция</w:t>
      </w:r>
    </w:p>
    <w:p w14:paraId="623E02DC" w14:textId="77777777" w:rsidR="00A654E9" w:rsidRDefault="00A654E9" w:rsidP="00A654E9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A654E9" w14:paraId="34095AF5" w14:textId="77777777" w:rsidTr="008C1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0000A6BD" w14:textId="77777777" w:rsidR="00A654E9" w:rsidRDefault="00A654E9" w:rsidP="008C12E8"/>
        </w:tc>
      </w:tr>
    </w:tbl>
    <w:p w14:paraId="65F3289E" w14:textId="77777777" w:rsidR="00A654E9" w:rsidRDefault="00A654E9" w:rsidP="00A654E9"/>
    <w:p w14:paraId="03757F84" w14:textId="3C6A2531" w:rsidR="007B1945" w:rsidRDefault="007B1945" w:rsidP="007B1945"/>
    <w:p w14:paraId="4DA9AA0B" w14:textId="5E80A827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Тип приложения</w:t>
      </w:r>
      <w:r w:rsidR="00A654E9" w:rsidRPr="00EA0F31">
        <w:rPr>
          <w:b/>
          <w:bCs/>
        </w:rPr>
        <w:t xml:space="preserve"> </w:t>
      </w:r>
      <w:r w:rsidR="00A654E9" w:rsidRPr="00EA0F31">
        <w:rPr>
          <w:b/>
          <w:bCs/>
        </w:rPr>
        <w:t>(выделить цветом):</w:t>
      </w:r>
    </w:p>
    <w:p w14:paraId="00ED3F97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Приложение для бизнеса</w:t>
      </w:r>
    </w:p>
    <w:p w14:paraId="28AD444C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 xml:space="preserve">Приложение для </w:t>
      </w:r>
      <w:proofErr w:type="spellStart"/>
      <w:proofErr w:type="gramStart"/>
      <w:r>
        <w:t>гос.структур</w:t>
      </w:r>
      <w:proofErr w:type="spellEnd"/>
      <w:proofErr w:type="gramEnd"/>
    </w:p>
    <w:p w14:paraId="1A21D32E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Социальная сеть</w:t>
      </w:r>
    </w:p>
    <w:p w14:paraId="1EAF5A33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Обучающее приложение</w:t>
      </w:r>
    </w:p>
    <w:p w14:paraId="4824277D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Коммуникационное</w:t>
      </w:r>
    </w:p>
    <w:p w14:paraId="2E0BB726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Справочное</w:t>
      </w:r>
    </w:p>
    <w:p w14:paraId="127DE89A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Навигационное</w:t>
      </w:r>
    </w:p>
    <w:p w14:paraId="03510D7A" w14:textId="77777777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Маркетплейс</w:t>
      </w:r>
    </w:p>
    <w:p w14:paraId="577EB745" w14:textId="3F58EBAD" w:rsidR="007B1945" w:rsidRDefault="007B1945" w:rsidP="00A654E9">
      <w:pPr>
        <w:widowControl/>
        <w:numPr>
          <w:ilvl w:val="0"/>
          <w:numId w:val="9"/>
        </w:numPr>
        <w:autoSpaceDE/>
        <w:autoSpaceDN/>
        <w:spacing w:line="276" w:lineRule="auto"/>
      </w:pPr>
      <w:r>
        <w:t>Друго</w:t>
      </w:r>
      <w:r w:rsidR="00A654E9">
        <w:t>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A654E9" w14:paraId="2B589A24" w14:textId="77777777" w:rsidTr="00A6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295B36F8" w14:textId="77777777" w:rsidR="00A654E9" w:rsidRDefault="00A654E9" w:rsidP="00A654E9">
            <w:pPr>
              <w:widowControl/>
              <w:autoSpaceDE/>
              <w:autoSpaceDN/>
              <w:spacing w:line="276" w:lineRule="auto"/>
            </w:pPr>
          </w:p>
        </w:tc>
      </w:tr>
    </w:tbl>
    <w:p w14:paraId="5156266F" w14:textId="77777777" w:rsidR="00A654E9" w:rsidRDefault="00A654E9" w:rsidP="00A654E9">
      <w:pPr>
        <w:widowControl/>
        <w:autoSpaceDE/>
        <w:autoSpaceDN/>
        <w:spacing w:line="276" w:lineRule="auto"/>
        <w:ind w:left="720"/>
      </w:pPr>
    </w:p>
    <w:p w14:paraId="3349A384" w14:textId="77777777" w:rsidR="007B1945" w:rsidRDefault="007B1945" w:rsidP="007B1945"/>
    <w:p w14:paraId="2B12DA71" w14:textId="77777777" w:rsidR="007B1945" w:rsidRDefault="007B1945" w:rsidP="007B1945"/>
    <w:p w14:paraId="0D52F294" w14:textId="0797134A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Целевая аудитория сервиса. Для кого разрабатывается?</w:t>
      </w:r>
    </w:p>
    <w:p w14:paraId="243BFAB7" w14:textId="77777777" w:rsidR="00A654E9" w:rsidRDefault="00A654E9" w:rsidP="00A654E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820"/>
      </w:tblGrid>
      <w:tr w:rsidR="00A654E9" w14:paraId="74DF3F97" w14:textId="77777777" w:rsidTr="008C12E8">
        <w:trPr>
          <w:trHeight w:val="378"/>
        </w:trPr>
        <w:tc>
          <w:tcPr>
            <w:tcW w:w="2234" w:type="dxa"/>
          </w:tcPr>
          <w:p w14:paraId="2C0E0A62" w14:textId="77777777" w:rsidR="00A654E9" w:rsidRDefault="00A654E9" w:rsidP="008C12E8">
            <w:pPr>
              <w:pStyle w:val="TableParagraph"/>
              <w:spacing w:line="243" w:lineRule="exact"/>
              <w:ind w:left="526" w:right="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4820" w:type="dxa"/>
          </w:tcPr>
          <w:p w14:paraId="31B12B84" w14:textId="77777777" w:rsidR="00A654E9" w:rsidRDefault="00A654E9" w:rsidP="008C12E8">
            <w:pPr>
              <w:pStyle w:val="TableParagraph"/>
              <w:spacing w:line="243" w:lineRule="exact"/>
              <w:ind w:left="1843" w:right="1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Аудитория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</w:tr>
      <w:tr w:rsidR="00A654E9" w14:paraId="3FB9D410" w14:textId="77777777" w:rsidTr="008C12E8">
        <w:trPr>
          <w:trHeight w:val="381"/>
        </w:trPr>
        <w:tc>
          <w:tcPr>
            <w:tcW w:w="2234" w:type="dxa"/>
          </w:tcPr>
          <w:p w14:paraId="33977F7D" w14:textId="77777777" w:rsidR="00A654E9" w:rsidRDefault="00A654E9" w:rsidP="008C12E8">
            <w:pPr>
              <w:pStyle w:val="TableParagraph"/>
              <w:spacing w:line="244" w:lineRule="exact"/>
              <w:ind w:left="526" w:right="519"/>
              <w:jc w:val="center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4820" w:type="dxa"/>
          </w:tcPr>
          <w:p w14:paraId="5602AD29" w14:textId="77777777" w:rsidR="00A654E9" w:rsidRDefault="00A654E9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4E9" w14:paraId="43B1F856" w14:textId="77777777" w:rsidTr="008C12E8">
        <w:trPr>
          <w:trHeight w:val="378"/>
        </w:trPr>
        <w:tc>
          <w:tcPr>
            <w:tcW w:w="2234" w:type="dxa"/>
          </w:tcPr>
          <w:p w14:paraId="57093F4E" w14:textId="77777777" w:rsidR="00A654E9" w:rsidRDefault="00A654E9" w:rsidP="008C12E8">
            <w:pPr>
              <w:pStyle w:val="TableParagraph"/>
              <w:spacing w:line="243" w:lineRule="exact"/>
              <w:ind w:left="523" w:right="519"/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4820" w:type="dxa"/>
          </w:tcPr>
          <w:p w14:paraId="18CE76D8" w14:textId="77777777" w:rsidR="00A654E9" w:rsidRDefault="00A654E9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4E9" w14:paraId="39F5120A" w14:textId="77777777" w:rsidTr="008C12E8">
        <w:trPr>
          <w:trHeight w:val="381"/>
        </w:trPr>
        <w:tc>
          <w:tcPr>
            <w:tcW w:w="2234" w:type="dxa"/>
          </w:tcPr>
          <w:p w14:paraId="1D90DA1B" w14:textId="77777777" w:rsidR="00A654E9" w:rsidRDefault="00A654E9" w:rsidP="008C12E8">
            <w:pPr>
              <w:pStyle w:val="TableParagraph"/>
              <w:spacing w:line="243" w:lineRule="exact"/>
              <w:ind w:left="527" w:right="519"/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820" w:type="dxa"/>
          </w:tcPr>
          <w:p w14:paraId="590BEFA2" w14:textId="77777777" w:rsidR="00A654E9" w:rsidRDefault="00A654E9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4E9" w14:paraId="34F6282E" w14:textId="77777777" w:rsidTr="008C12E8">
        <w:trPr>
          <w:trHeight w:val="378"/>
        </w:trPr>
        <w:tc>
          <w:tcPr>
            <w:tcW w:w="2234" w:type="dxa"/>
          </w:tcPr>
          <w:p w14:paraId="09C1CA99" w14:textId="77777777" w:rsidR="00A654E9" w:rsidRDefault="00A654E9" w:rsidP="008C12E8">
            <w:pPr>
              <w:pStyle w:val="TableParagraph"/>
              <w:spacing w:line="243" w:lineRule="exact"/>
              <w:ind w:left="523" w:right="519"/>
              <w:jc w:val="center"/>
              <w:rPr>
                <w:sz w:val="20"/>
              </w:rPr>
            </w:pPr>
            <w:r>
              <w:rPr>
                <w:sz w:val="20"/>
              </w:rPr>
              <w:t>Занятость</w:t>
            </w:r>
          </w:p>
        </w:tc>
        <w:tc>
          <w:tcPr>
            <w:tcW w:w="4820" w:type="dxa"/>
          </w:tcPr>
          <w:p w14:paraId="6A861590" w14:textId="77777777" w:rsidR="00A654E9" w:rsidRDefault="00A654E9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4E9" w14:paraId="3987A316" w14:textId="77777777" w:rsidTr="008C12E8">
        <w:trPr>
          <w:trHeight w:val="381"/>
        </w:trPr>
        <w:tc>
          <w:tcPr>
            <w:tcW w:w="2234" w:type="dxa"/>
          </w:tcPr>
          <w:p w14:paraId="627031A5" w14:textId="77777777" w:rsidR="00A654E9" w:rsidRDefault="00A654E9" w:rsidP="008C12E8">
            <w:pPr>
              <w:pStyle w:val="TableParagraph"/>
              <w:spacing w:line="243" w:lineRule="exact"/>
              <w:ind w:left="524" w:right="519"/>
              <w:jc w:val="center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4820" w:type="dxa"/>
          </w:tcPr>
          <w:p w14:paraId="052D64FB" w14:textId="77777777" w:rsidR="00A654E9" w:rsidRDefault="00A654E9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4E9" w14:paraId="4C7FE6A4" w14:textId="77777777" w:rsidTr="008C12E8">
        <w:trPr>
          <w:trHeight w:val="378"/>
        </w:trPr>
        <w:tc>
          <w:tcPr>
            <w:tcW w:w="2234" w:type="dxa"/>
          </w:tcPr>
          <w:p w14:paraId="23885BC9" w14:textId="77777777" w:rsidR="00A654E9" w:rsidRDefault="00A654E9" w:rsidP="008C12E8">
            <w:pPr>
              <w:pStyle w:val="TableParagraph"/>
              <w:spacing w:line="243" w:lineRule="exact"/>
              <w:ind w:left="525" w:right="51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820" w:type="dxa"/>
          </w:tcPr>
          <w:p w14:paraId="4135EADD" w14:textId="77777777" w:rsidR="00A654E9" w:rsidRDefault="00A654E9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54E9" w14:paraId="2B17A6E3" w14:textId="77777777" w:rsidTr="008C12E8">
        <w:trPr>
          <w:trHeight w:val="976"/>
        </w:trPr>
        <w:tc>
          <w:tcPr>
            <w:tcW w:w="2234" w:type="dxa"/>
          </w:tcPr>
          <w:p w14:paraId="61C010EB" w14:textId="77777777" w:rsidR="00A654E9" w:rsidRDefault="00A654E9" w:rsidP="008C12E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056046E" w14:textId="77777777" w:rsidR="00A654E9" w:rsidRDefault="00A654E9" w:rsidP="008C12E8">
            <w:pPr>
              <w:pStyle w:val="TableParagraph"/>
              <w:spacing w:before="1"/>
              <w:ind w:left="571" w:hanging="16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4820" w:type="dxa"/>
          </w:tcPr>
          <w:p w14:paraId="1EF4A982" w14:textId="77777777" w:rsidR="00A654E9" w:rsidRDefault="00A654E9" w:rsidP="008C1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30BCDB" w14:textId="77777777" w:rsidR="007B1945" w:rsidRDefault="007B1945" w:rsidP="007B1945"/>
    <w:p w14:paraId="62C9F406" w14:textId="77777777" w:rsidR="007B1945" w:rsidRDefault="007B1945" w:rsidP="007B1945"/>
    <w:p w14:paraId="32C77CE2" w14:textId="2F869C9C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Основная цель мобильного приложения</w:t>
      </w:r>
      <w:r w:rsidR="00033675" w:rsidRPr="00EA0F31">
        <w:rPr>
          <w:b/>
          <w:bCs/>
        </w:rPr>
        <w:t xml:space="preserve"> </w:t>
      </w:r>
      <w:r>
        <w:t>(Опишите в данной ячейке основную цель вашего мобильного приложения. Чего вы хотите добиться с помощью него</w:t>
      </w:r>
      <w:r w:rsidR="00033675">
        <w:t xml:space="preserve"> </w:t>
      </w:r>
      <w:r>
        <w:t>(новый канал продаж, увеличение клиентское базы, автоматизация и т.д.)</w:t>
      </w:r>
      <w:r w:rsidR="00033675"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033675" w14:paraId="545E3A3F" w14:textId="77777777" w:rsidTr="00033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7B772C11" w14:textId="77777777" w:rsidR="00033675" w:rsidRDefault="00033675" w:rsidP="00033675">
            <w:pPr>
              <w:rPr>
                <w:caps w:val="0"/>
              </w:rPr>
            </w:pPr>
          </w:p>
          <w:p w14:paraId="5B869064" w14:textId="470A915B" w:rsidR="00033675" w:rsidRDefault="00033675" w:rsidP="00033675">
            <w:pPr>
              <w:rPr>
                <w:b w:val="0"/>
                <w:bCs w:val="0"/>
              </w:rPr>
            </w:pPr>
          </w:p>
        </w:tc>
      </w:tr>
    </w:tbl>
    <w:p w14:paraId="0E535231" w14:textId="77777777" w:rsidR="00033675" w:rsidRPr="00033675" w:rsidRDefault="00033675" w:rsidP="00033675">
      <w:pPr>
        <w:rPr>
          <w:b/>
          <w:bCs/>
        </w:rPr>
      </w:pPr>
    </w:p>
    <w:p w14:paraId="2A0EA778" w14:textId="77777777" w:rsidR="007B1945" w:rsidRDefault="007B1945" w:rsidP="007B1945"/>
    <w:p w14:paraId="0F3B775F" w14:textId="77777777" w:rsidR="007B1945" w:rsidRDefault="007B1945" w:rsidP="007B1945"/>
    <w:p w14:paraId="775F23A4" w14:textId="3E7017DF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Перечислите основные функции вашего будущего приложения, также здесь опишите идею проекта</w:t>
      </w:r>
      <w:r w:rsidR="00033675" w:rsidRPr="00EA0F31">
        <w:rPr>
          <w:b/>
          <w:bCs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033675" w14:paraId="4F97A950" w14:textId="77777777" w:rsidTr="00033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3E929929" w14:textId="77777777" w:rsidR="00033675" w:rsidRDefault="00033675" w:rsidP="00033675">
            <w:pPr>
              <w:rPr>
                <w:caps w:val="0"/>
              </w:rPr>
            </w:pPr>
          </w:p>
          <w:p w14:paraId="0EDD01B8" w14:textId="010F2F34" w:rsidR="00033675" w:rsidRDefault="00033675" w:rsidP="00033675">
            <w:pPr>
              <w:rPr>
                <w:b w:val="0"/>
                <w:bCs w:val="0"/>
              </w:rPr>
            </w:pPr>
          </w:p>
        </w:tc>
      </w:tr>
    </w:tbl>
    <w:p w14:paraId="4E2475D2" w14:textId="77777777" w:rsidR="00033675" w:rsidRPr="00033675" w:rsidRDefault="00033675" w:rsidP="00033675">
      <w:pPr>
        <w:rPr>
          <w:b/>
          <w:bCs/>
        </w:rPr>
      </w:pPr>
    </w:p>
    <w:p w14:paraId="17E74A42" w14:textId="77777777" w:rsidR="007B1945" w:rsidRDefault="007B1945" w:rsidP="007B1945"/>
    <w:p w14:paraId="1F188D3C" w14:textId="77777777" w:rsidR="007B1945" w:rsidRDefault="007B1945" w:rsidP="007B1945"/>
    <w:p w14:paraId="0BEF06AD" w14:textId="777A8C26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Приведите примеры подобных приложений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033675" w14:paraId="7366B9C2" w14:textId="77777777" w:rsidTr="00033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37CEC85A" w14:textId="77777777" w:rsidR="00033675" w:rsidRDefault="00033675" w:rsidP="00033675">
            <w:pPr>
              <w:rPr>
                <w:caps w:val="0"/>
              </w:rPr>
            </w:pPr>
          </w:p>
          <w:p w14:paraId="50F573C2" w14:textId="5F28B5AE" w:rsidR="00033675" w:rsidRDefault="00033675" w:rsidP="00033675">
            <w:pPr>
              <w:rPr>
                <w:b w:val="0"/>
                <w:bCs w:val="0"/>
              </w:rPr>
            </w:pPr>
          </w:p>
        </w:tc>
      </w:tr>
    </w:tbl>
    <w:p w14:paraId="6BDFC016" w14:textId="77777777" w:rsidR="007B1945" w:rsidRDefault="007B1945" w:rsidP="007B1945"/>
    <w:p w14:paraId="01D8F066" w14:textId="77777777" w:rsidR="007B1945" w:rsidRDefault="007B1945" w:rsidP="007B1945"/>
    <w:p w14:paraId="7A8B3BD0" w14:textId="3CB0D6A1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>
        <w:t xml:space="preserve"> </w:t>
      </w:r>
      <w:r w:rsidRPr="00EA0F31">
        <w:rPr>
          <w:b/>
          <w:bCs/>
        </w:rPr>
        <w:t>Что именно Вам нравится в подобных приложениях?</w:t>
      </w:r>
    </w:p>
    <w:p w14:paraId="0CD8FDB5" w14:textId="2D905F5A" w:rsidR="00033675" w:rsidRDefault="00033675" w:rsidP="00033675">
      <w:pPr>
        <w:pStyle w:val="a4"/>
        <w:ind w:left="720" w:firstLine="0"/>
        <w:rPr>
          <w:b/>
          <w:bCs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033675" w14:paraId="499B62D5" w14:textId="77777777" w:rsidTr="00033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5BA44FEF" w14:textId="77777777" w:rsidR="00033675" w:rsidRDefault="00033675" w:rsidP="00033675">
            <w:pPr>
              <w:pStyle w:val="a4"/>
              <w:ind w:left="0" w:firstLine="0"/>
              <w:rPr>
                <w:b w:val="0"/>
                <w:bCs w:val="0"/>
              </w:rPr>
            </w:pPr>
          </w:p>
        </w:tc>
      </w:tr>
    </w:tbl>
    <w:p w14:paraId="4A8294B3" w14:textId="77777777" w:rsidR="007B1945" w:rsidRDefault="007B1945" w:rsidP="007B1945"/>
    <w:p w14:paraId="0E8F646E" w14:textId="77777777" w:rsidR="007B1945" w:rsidRDefault="007B1945" w:rsidP="007B1945"/>
    <w:p w14:paraId="2E0C9BCA" w14:textId="3DA7A130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Какие решения в подобных приложениях Вам не нравятся?</w:t>
      </w:r>
    </w:p>
    <w:p w14:paraId="1A3A0DB9" w14:textId="402D31F9" w:rsidR="00033675" w:rsidRDefault="00033675" w:rsidP="00033675">
      <w:pPr>
        <w:pStyle w:val="a4"/>
        <w:ind w:left="720" w:firstLine="0"/>
        <w:rPr>
          <w:b/>
          <w:bCs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033675" w14:paraId="63C37415" w14:textId="77777777" w:rsidTr="00033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3CA01146" w14:textId="77777777" w:rsidR="00033675" w:rsidRDefault="00033675" w:rsidP="00033675">
            <w:pPr>
              <w:pStyle w:val="a4"/>
              <w:ind w:left="0" w:firstLine="0"/>
              <w:rPr>
                <w:b w:val="0"/>
                <w:bCs w:val="0"/>
              </w:rPr>
            </w:pPr>
          </w:p>
        </w:tc>
      </w:tr>
    </w:tbl>
    <w:p w14:paraId="20E2E70A" w14:textId="77777777" w:rsidR="00033675" w:rsidRPr="00033675" w:rsidRDefault="00033675" w:rsidP="00033675">
      <w:pPr>
        <w:pStyle w:val="a4"/>
        <w:ind w:left="720" w:firstLine="0"/>
        <w:rPr>
          <w:b/>
          <w:bCs/>
        </w:rPr>
      </w:pPr>
    </w:p>
    <w:p w14:paraId="34C16754" w14:textId="77777777" w:rsidR="007B1945" w:rsidRDefault="007B1945" w:rsidP="007B1945"/>
    <w:p w14:paraId="7AA5DE46" w14:textId="28AD0A40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>
        <w:t xml:space="preserve"> </w:t>
      </w:r>
      <w:r w:rsidRPr="00EA0F31">
        <w:rPr>
          <w:b/>
          <w:bCs/>
        </w:rPr>
        <w:t>Что вы видите «фишкой» своего сервиса?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033675" w14:paraId="704A6844" w14:textId="77777777" w:rsidTr="00033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4C3607BA" w14:textId="77777777" w:rsidR="00033675" w:rsidRDefault="00033675" w:rsidP="007B1945">
            <w:pPr>
              <w:rPr>
                <w:b w:val="0"/>
                <w:bCs w:val="0"/>
                <w:caps w:val="0"/>
              </w:rPr>
            </w:pPr>
          </w:p>
          <w:p w14:paraId="4E8F7362" w14:textId="5AF6E181" w:rsidR="00033675" w:rsidRDefault="00033675" w:rsidP="007B1945"/>
        </w:tc>
      </w:tr>
    </w:tbl>
    <w:p w14:paraId="484D1EB0" w14:textId="77777777" w:rsidR="007B1945" w:rsidRDefault="007B1945" w:rsidP="007B1945"/>
    <w:p w14:paraId="519F1822" w14:textId="77777777" w:rsidR="007B1945" w:rsidRDefault="007B1945" w:rsidP="007B1945"/>
    <w:p w14:paraId="5F6DB428" w14:textId="4603A22F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Для каких платформ планируется разработка</w:t>
      </w:r>
      <w:r w:rsidR="00033675" w:rsidRPr="00EA0F31">
        <w:rPr>
          <w:b/>
          <w:bCs/>
        </w:rPr>
        <w:t xml:space="preserve"> (выделите цветом):</w:t>
      </w:r>
    </w:p>
    <w:p w14:paraId="0EA53A47" w14:textId="77777777" w:rsidR="007B1945" w:rsidRDefault="007B1945" w:rsidP="00033675">
      <w:pPr>
        <w:widowControl/>
        <w:numPr>
          <w:ilvl w:val="0"/>
          <w:numId w:val="28"/>
        </w:numPr>
        <w:autoSpaceDE/>
        <w:autoSpaceDN/>
        <w:spacing w:line="276" w:lineRule="auto"/>
      </w:pPr>
      <w:proofErr w:type="spellStart"/>
      <w:r>
        <w:t>iOS</w:t>
      </w:r>
      <w:proofErr w:type="spellEnd"/>
      <w:r>
        <w:t xml:space="preserve"> (iPhone)</w:t>
      </w:r>
    </w:p>
    <w:p w14:paraId="73B95DCD" w14:textId="77777777" w:rsidR="007B1945" w:rsidRDefault="007B1945" w:rsidP="00033675">
      <w:pPr>
        <w:widowControl/>
        <w:numPr>
          <w:ilvl w:val="0"/>
          <w:numId w:val="28"/>
        </w:numPr>
        <w:autoSpaceDE/>
        <w:autoSpaceDN/>
        <w:spacing w:line="276" w:lineRule="auto"/>
      </w:pPr>
      <w:proofErr w:type="spellStart"/>
      <w:r>
        <w:t>iOS</w:t>
      </w:r>
      <w:proofErr w:type="spellEnd"/>
      <w:r>
        <w:t xml:space="preserve"> (</w:t>
      </w:r>
      <w:proofErr w:type="spellStart"/>
      <w:r>
        <w:t>iPad</w:t>
      </w:r>
      <w:proofErr w:type="spellEnd"/>
      <w:r>
        <w:t>)</w:t>
      </w:r>
    </w:p>
    <w:p w14:paraId="29508187" w14:textId="77777777" w:rsidR="007B1945" w:rsidRDefault="007B1945" w:rsidP="00033675">
      <w:pPr>
        <w:widowControl/>
        <w:numPr>
          <w:ilvl w:val="0"/>
          <w:numId w:val="28"/>
        </w:numPr>
        <w:autoSpaceDE/>
        <w:autoSpaceDN/>
        <w:spacing w:line="276" w:lineRule="auto"/>
      </w:pPr>
      <w:proofErr w:type="spellStart"/>
      <w:r>
        <w:t>Android</w:t>
      </w:r>
      <w:proofErr w:type="spellEnd"/>
      <w:r>
        <w:t xml:space="preserve"> (смартфон)</w:t>
      </w:r>
    </w:p>
    <w:p w14:paraId="1085DBDB" w14:textId="77777777" w:rsidR="007B1945" w:rsidRDefault="007B1945" w:rsidP="00033675">
      <w:pPr>
        <w:widowControl/>
        <w:numPr>
          <w:ilvl w:val="0"/>
          <w:numId w:val="28"/>
        </w:numPr>
        <w:autoSpaceDE/>
        <w:autoSpaceDN/>
        <w:spacing w:line="276" w:lineRule="auto"/>
      </w:pPr>
      <w:proofErr w:type="spellStart"/>
      <w:r>
        <w:t>Android</w:t>
      </w:r>
      <w:proofErr w:type="spellEnd"/>
      <w:r>
        <w:t xml:space="preserve"> (планшет)</w:t>
      </w:r>
    </w:p>
    <w:p w14:paraId="7A5022CB" w14:textId="77777777" w:rsidR="007B1945" w:rsidRDefault="007B1945" w:rsidP="00033675">
      <w:pPr>
        <w:widowControl/>
        <w:numPr>
          <w:ilvl w:val="0"/>
          <w:numId w:val="28"/>
        </w:numPr>
        <w:autoSpaceDE/>
        <w:autoSpaceDN/>
        <w:spacing w:line="276" w:lineRule="auto"/>
      </w:pPr>
      <w:r>
        <w:t>Windows Phone (смартфон)</w:t>
      </w:r>
    </w:p>
    <w:p w14:paraId="6F53B576" w14:textId="77777777" w:rsidR="007B1945" w:rsidRDefault="007B1945" w:rsidP="00033675">
      <w:pPr>
        <w:widowControl/>
        <w:numPr>
          <w:ilvl w:val="0"/>
          <w:numId w:val="28"/>
        </w:numPr>
        <w:autoSpaceDE/>
        <w:autoSpaceDN/>
        <w:spacing w:line="276" w:lineRule="auto"/>
      </w:pPr>
      <w:r>
        <w:t>Windows Phone (планшет)</w:t>
      </w:r>
    </w:p>
    <w:p w14:paraId="79656979" w14:textId="4B8B1066" w:rsidR="007B1945" w:rsidRDefault="007B1945" w:rsidP="00033675">
      <w:pPr>
        <w:widowControl/>
        <w:numPr>
          <w:ilvl w:val="0"/>
          <w:numId w:val="28"/>
        </w:numPr>
        <w:autoSpaceDE/>
        <w:autoSpaceDN/>
        <w:spacing w:line="276" w:lineRule="auto"/>
      </w:pPr>
      <w:r>
        <w:t>Друго</w:t>
      </w:r>
      <w:r w:rsidR="00033675">
        <w:t>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033675" w14:paraId="4A9CB663" w14:textId="77777777" w:rsidTr="00033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57B80B77" w14:textId="77777777" w:rsidR="00033675" w:rsidRDefault="00033675" w:rsidP="00033675">
            <w:pPr>
              <w:widowControl/>
              <w:autoSpaceDE/>
              <w:autoSpaceDN/>
              <w:spacing w:line="276" w:lineRule="auto"/>
            </w:pPr>
          </w:p>
        </w:tc>
      </w:tr>
    </w:tbl>
    <w:p w14:paraId="3101063A" w14:textId="77777777" w:rsidR="00033675" w:rsidRDefault="00033675" w:rsidP="00033675">
      <w:pPr>
        <w:widowControl/>
        <w:autoSpaceDE/>
        <w:autoSpaceDN/>
        <w:spacing w:line="276" w:lineRule="auto"/>
        <w:ind w:left="720"/>
      </w:pPr>
    </w:p>
    <w:p w14:paraId="428C3FAB" w14:textId="77777777" w:rsidR="007B1945" w:rsidRDefault="007B1945" w:rsidP="007B1945"/>
    <w:p w14:paraId="19734E94" w14:textId="1827C7BA" w:rsidR="007B1945" w:rsidRPr="00EA0F31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A0F31">
        <w:rPr>
          <w:b/>
          <w:bCs/>
        </w:rPr>
        <w:t xml:space="preserve"> Какие языки планируется в мобильном приложении?</w:t>
      </w:r>
    </w:p>
    <w:p w14:paraId="779A33DE" w14:textId="77777777" w:rsidR="007B1945" w:rsidRDefault="007B1945" w:rsidP="00E20369">
      <w:pPr>
        <w:widowControl/>
        <w:numPr>
          <w:ilvl w:val="0"/>
          <w:numId w:val="21"/>
        </w:numPr>
        <w:autoSpaceDE/>
        <w:autoSpaceDN/>
        <w:spacing w:line="276" w:lineRule="auto"/>
      </w:pPr>
      <w:r>
        <w:t>Английский</w:t>
      </w:r>
    </w:p>
    <w:p w14:paraId="71C4BD03" w14:textId="77777777" w:rsidR="007B1945" w:rsidRDefault="007B1945" w:rsidP="00E20369">
      <w:pPr>
        <w:widowControl/>
        <w:numPr>
          <w:ilvl w:val="0"/>
          <w:numId w:val="21"/>
        </w:numPr>
        <w:autoSpaceDE/>
        <w:autoSpaceDN/>
        <w:spacing w:line="276" w:lineRule="auto"/>
      </w:pPr>
      <w:r>
        <w:t>Русский</w:t>
      </w:r>
    </w:p>
    <w:p w14:paraId="2394158D" w14:textId="77777777" w:rsidR="007B1945" w:rsidRDefault="007B1945" w:rsidP="00E20369">
      <w:pPr>
        <w:widowControl/>
        <w:numPr>
          <w:ilvl w:val="0"/>
          <w:numId w:val="21"/>
        </w:numPr>
        <w:autoSpaceDE/>
        <w:autoSpaceDN/>
        <w:spacing w:line="276" w:lineRule="auto"/>
      </w:pPr>
      <w:r>
        <w:t>Казахский</w:t>
      </w:r>
    </w:p>
    <w:p w14:paraId="030B86A3" w14:textId="77777777" w:rsidR="007B1945" w:rsidRDefault="007B1945" w:rsidP="00E20369">
      <w:pPr>
        <w:widowControl/>
        <w:numPr>
          <w:ilvl w:val="0"/>
          <w:numId w:val="21"/>
        </w:numPr>
        <w:autoSpaceDE/>
        <w:autoSpaceDN/>
        <w:spacing w:line="276" w:lineRule="auto"/>
      </w:pPr>
      <w:r>
        <w:t>Немецкий</w:t>
      </w:r>
    </w:p>
    <w:p w14:paraId="6C38C878" w14:textId="77777777" w:rsidR="007B1945" w:rsidRDefault="007B1945" w:rsidP="00E20369">
      <w:pPr>
        <w:widowControl/>
        <w:numPr>
          <w:ilvl w:val="0"/>
          <w:numId w:val="21"/>
        </w:numPr>
        <w:autoSpaceDE/>
        <w:autoSpaceDN/>
        <w:spacing w:line="276" w:lineRule="auto"/>
      </w:pPr>
      <w:r>
        <w:t>Итальянский</w:t>
      </w:r>
    </w:p>
    <w:p w14:paraId="596F98B5" w14:textId="77777777" w:rsidR="007B1945" w:rsidRDefault="007B1945" w:rsidP="00E20369">
      <w:pPr>
        <w:widowControl/>
        <w:numPr>
          <w:ilvl w:val="0"/>
          <w:numId w:val="21"/>
        </w:numPr>
        <w:autoSpaceDE/>
        <w:autoSpaceDN/>
        <w:spacing w:line="276" w:lineRule="auto"/>
      </w:pPr>
      <w:r>
        <w:t>Французский</w:t>
      </w:r>
    </w:p>
    <w:p w14:paraId="294244ED" w14:textId="2991699C" w:rsidR="007B1945" w:rsidRDefault="007B1945" w:rsidP="00E20369">
      <w:pPr>
        <w:widowControl/>
        <w:numPr>
          <w:ilvl w:val="0"/>
          <w:numId w:val="21"/>
        </w:numPr>
        <w:autoSpaceDE/>
        <w:autoSpaceDN/>
        <w:spacing w:line="276" w:lineRule="auto"/>
      </w:pPr>
      <w:r>
        <w:t>Друго</w:t>
      </w:r>
      <w:r w:rsidR="00E20369">
        <w:t>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E20369" w14:paraId="3F9A53F6" w14:textId="77777777" w:rsidTr="00E2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0879B17A" w14:textId="77777777" w:rsidR="00E20369" w:rsidRDefault="00E20369" w:rsidP="00E20369">
            <w:pPr>
              <w:widowControl/>
              <w:autoSpaceDE/>
              <w:autoSpaceDN/>
              <w:spacing w:line="276" w:lineRule="auto"/>
            </w:pPr>
          </w:p>
        </w:tc>
      </w:tr>
    </w:tbl>
    <w:p w14:paraId="4A8D54B9" w14:textId="77777777" w:rsidR="00E20369" w:rsidRDefault="00E20369" w:rsidP="00E20369">
      <w:pPr>
        <w:widowControl/>
        <w:autoSpaceDE/>
        <w:autoSpaceDN/>
        <w:spacing w:line="276" w:lineRule="auto"/>
        <w:ind w:left="720"/>
      </w:pPr>
    </w:p>
    <w:p w14:paraId="6E5B0486" w14:textId="77777777" w:rsidR="007B1945" w:rsidRDefault="007B1945" w:rsidP="007B1945"/>
    <w:p w14:paraId="34C96D02" w14:textId="286294AF" w:rsidR="007B1945" w:rsidRDefault="007B1945" w:rsidP="007B1945"/>
    <w:p w14:paraId="68EEB7D4" w14:textId="77777777" w:rsidR="00E20369" w:rsidRDefault="00E20369" w:rsidP="007B1945"/>
    <w:p w14:paraId="2E67C7F5" w14:textId="6C31424D" w:rsidR="007B1945" w:rsidRPr="00E20369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20369">
        <w:rPr>
          <w:b/>
          <w:bCs/>
        </w:rPr>
        <w:t xml:space="preserve"> Необходимо ли техническое обслуживание после гарантийного обслуживания данного приложения</w:t>
      </w:r>
      <w:r w:rsidR="00E20369">
        <w:rPr>
          <w:b/>
          <w:bCs/>
        </w:rPr>
        <w:t xml:space="preserve"> (выделите цветом):</w:t>
      </w:r>
    </w:p>
    <w:p w14:paraId="5E6EE0DD" w14:textId="77777777" w:rsidR="007B1945" w:rsidRDefault="007B1945" w:rsidP="00E20369">
      <w:pPr>
        <w:widowControl/>
        <w:numPr>
          <w:ilvl w:val="0"/>
          <w:numId w:val="10"/>
        </w:numPr>
        <w:autoSpaceDE/>
        <w:autoSpaceDN/>
        <w:spacing w:line="276" w:lineRule="auto"/>
      </w:pPr>
      <w:r>
        <w:t>Да</w:t>
      </w:r>
    </w:p>
    <w:p w14:paraId="5EB55679" w14:textId="77777777" w:rsidR="007B1945" w:rsidRDefault="007B1945" w:rsidP="00E20369">
      <w:pPr>
        <w:widowControl/>
        <w:numPr>
          <w:ilvl w:val="0"/>
          <w:numId w:val="10"/>
        </w:numPr>
        <w:autoSpaceDE/>
        <w:autoSpaceDN/>
        <w:spacing w:line="276" w:lineRule="auto"/>
      </w:pPr>
      <w:r>
        <w:t>Нет</w:t>
      </w:r>
    </w:p>
    <w:p w14:paraId="7A194467" w14:textId="77777777" w:rsidR="007B1945" w:rsidRDefault="007B1945" w:rsidP="007B1945"/>
    <w:p w14:paraId="36620FD7" w14:textId="10A1B8BC" w:rsidR="007B1945" w:rsidRPr="00E20369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20369">
        <w:rPr>
          <w:b/>
          <w:bCs/>
        </w:rPr>
        <w:t xml:space="preserve"> Планируется ли монетизация сервиса? Если да, то каким образом? Выбран ли платежный агрегатор?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E20369" w14:paraId="41258759" w14:textId="77777777" w:rsidTr="00E2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79DB2412" w14:textId="77777777" w:rsidR="00E20369" w:rsidRDefault="00E20369" w:rsidP="007B1945">
            <w:pPr>
              <w:rPr>
                <w:b w:val="0"/>
                <w:bCs w:val="0"/>
                <w:caps w:val="0"/>
              </w:rPr>
            </w:pPr>
          </w:p>
          <w:p w14:paraId="7283B0E0" w14:textId="62B5F73F" w:rsidR="00E20369" w:rsidRDefault="00E20369" w:rsidP="007B1945"/>
        </w:tc>
      </w:tr>
    </w:tbl>
    <w:p w14:paraId="6B067EA6" w14:textId="77777777" w:rsidR="007B1945" w:rsidRDefault="007B1945" w:rsidP="007B1945"/>
    <w:p w14:paraId="73359472" w14:textId="77777777" w:rsidR="007B1945" w:rsidRPr="00E20369" w:rsidRDefault="007B1945" w:rsidP="007B1945">
      <w:pPr>
        <w:rPr>
          <w:b/>
          <w:bCs/>
        </w:rPr>
      </w:pPr>
    </w:p>
    <w:p w14:paraId="698CDA37" w14:textId="30D50396" w:rsidR="007B1945" w:rsidRPr="00E20369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20369">
        <w:rPr>
          <w:b/>
          <w:bCs/>
        </w:rPr>
        <w:t>Каких результатов работы сервиса вы хотите добиться через год после запуска?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446"/>
      </w:tblGrid>
      <w:tr w:rsidR="00E20369" w14:paraId="2B527D7F" w14:textId="77777777" w:rsidTr="00E2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6" w:type="dxa"/>
          </w:tcPr>
          <w:p w14:paraId="0BEB3534" w14:textId="77777777" w:rsidR="00E20369" w:rsidRDefault="00E20369" w:rsidP="00E20369">
            <w:pPr>
              <w:pStyle w:val="a4"/>
              <w:ind w:left="0" w:firstLine="0"/>
              <w:rPr>
                <w:caps w:val="0"/>
              </w:rPr>
            </w:pPr>
          </w:p>
          <w:p w14:paraId="55474C99" w14:textId="627A6114" w:rsidR="00E20369" w:rsidRDefault="00E20369" w:rsidP="00E20369">
            <w:pPr>
              <w:pStyle w:val="a4"/>
              <w:ind w:left="0" w:firstLine="0"/>
              <w:rPr>
                <w:b w:val="0"/>
                <w:bCs w:val="0"/>
              </w:rPr>
            </w:pPr>
          </w:p>
        </w:tc>
      </w:tr>
    </w:tbl>
    <w:p w14:paraId="2A6CF3E3" w14:textId="77777777" w:rsidR="00E20369" w:rsidRPr="00E20369" w:rsidRDefault="00E20369" w:rsidP="00E20369">
      <w:pPr>
        <w:pStyle w:val="a4"/>
        <w:ind w:left="720" w:firstLine="0"/>
        <w:rPr>
          <w:b/>
          <w:bCs/>
        </w:rPr>
      </w:pPr>
    </w:p>
    <w:p w14:paraId="172D3EED" w14:textId="77777777" w:rsidR="007B1945" w:rsidRDefault="007B1945" w:rsidP="007B1945"/>
    <w:p w14:paraId="3DD3D733" w14:textId="05427A2C" w:rsidR="007B1945" w:rsidRPr="00E20369" w:rsidRDefault="007B1945" w:rsidP="00EA0F31">
      <w:pPr>
        <w:pStyle w:val="a4"/>
        <w:numPr>
          <w:ilvl w:val="0"/>
          <w:numId w:val="13"/>
        </w:numPr>
        <w:rPr>
          <w:b/>
          <w:bCs/>
        </w:rPr>
      </w:pPr>
      <w:r w:rsidRPr="00E20369">
        <w:rPr>
          <w:b/>
          <w:bCs/>
        </w:rPr>
        <w:t>Имеется ли логотип, фирменные цвета? Если нет, нужна ли их разработка</w:t>
      </w:r>
      <w:r w:rsidR="00E20369">
        <w:rPr>
          <w:b/>
          <w:bCs/>
        </w:rPr>
        <w:t xml:space="preserve"> (выделите цветом):</w:t>
      </w:r>
    </w:p>
    <w:p w14:paraId="02F395D9" w14:textId="7BB86FEA" w:rsidR="007B1945" w:rsidRDefault="007B1945" w:rsidP="00E20369">
      <w:pPr>
        <w:widowControl/>
        <w:numPr>
          <w:ilvl w:val="0"/>
          <w:numId w:val="24"/>
        </w:numPr>
        <w:autoSpaceDE/>
        <w:autoSpaceDN/>
        <w:spacing w:line="276" w:lineRule="auto"/>
      </w:pPr>
      <w:r w:rsidRPr="00E20369">
        <w:t>Да, прикреплю ссылку</w:t>
      </w:r>
      <w:r w:rsidR="00E20369">
        <w:t>:</w:t>
      </w:r>
    </w:p>
    <w:tbl>
      <w:tblPr>
        <w:tblStyle w:val="3"/>
        <w:tblW w:w="0" w:type="auto"/>
        <w:tblInd w:w="657" w:type="dxa"/>
        <w:tblLook w:val="04A0" w:firstRow="1" w:lastRow="0" w:firstColumn="1" w:lastColumn="0" w:noHBand="0" w:noVBand="1"/>
      </w:tblPr>
      <w:tblGrid>
        <w:gridCol w:w="5032"/>
      </w:tblGrid>
      <w:tr w:rsidR="00E20369" w14:paraId="63A608C2" w14:textId="77777777" w:rsidTr="00E2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2" w:type="dxa"/>
          </w:tcPr>
          <w:p w14:paraId="3D0E2B75" w14:textId="77777777" w:rsidR="00E20369" w:rsidRDefault="00E20369" w:rsidP="00E20369">
            <w:pPr>
              <w:widowControl/>
              <w:autoSpaceDE/>
              <w:autoSpaceDN/>
              <w:spacing w:line="276" w:lineRule="auto"/>
            </w:pPr>
          </w:p>
        </w:tc>
      </w:tr>
    </w:tbl>
    <w:p w14:paraId="0955ABBE" w14:textId="77777777" w:rsidR="00E20369" w:rsidRPr="00E20369" w:rsidRDefault="00E20369" w:rsidP="00E20369">
      <w:pPr>
        <w:widowControl/>
        <w:autoSpaceDE/>
        <w:autoSpaceDN/>
        <w:spacing w:line="276" w:lineRule="auto"/>
        <w:ind w:left="720"/>
      </w:pPr>
    </w:p>
    <w:p w14:paraId="55C862E6" w14:textId="77777777" w:rsidR="007B1945" w:rsidRPr="00E20369" w:rsidRDefault="007B1945" w:rsidP="00E20369">
      <w:pPr>
        <w:widowControl/>
        <w:numPr>
          <w:ilvl w:val="0"/>
          <w:numId w:val="24"/>
        </w:numPr>
        <w:autoSpaceDE/>
        <w:autoSpaceDN/>
        <w:spacing w:line="276" w:lineRule="auto"/>
      </w:pPr>
      <w:r w:rsidRPr="00E20369">
        <w:t>Нет, разработает Escape Studio</w:t>
      </w:r>
    </w:p>
    <w:p w14:paraId="0386ECD3" w14:textId="77777777" w:rsidR="007B1945" w:rsidRDefault="007B1945" w:rsidP="007B1945"/>
    <w:p w14:paraId="50570D74" w14:textId="77777777" w:rsidR="004D540E" w:rsidRDefault="004D540E">
      <w:pPr>
        <w:pStyle w:val="a3"/>
        <w:spacing w:before="11"/>
        <w:rPr>
          <w:b/>
        </w:rPr>
      </w:pPr>
    </w:p>
    <w:p w14:paraId="7D8C7502" w14:textId="77777777" w:rsidR="004D540E" w:rsidRDefault="004D540E">
      <w:pPr>
        <w:pStyle w:val="a3"/>
        <w:spacing w:before="3"/>
        <w:rPr>
          <w:rFonts w:ascii="Times New Roman"/>
        </w:rPr>
      </w:pPr>
    </w:p>
    <w:p w14:paraId="09F14DE7" w14:textId="77777777" w:rsidR="004D540E" w:rsidRDefault="004D540E">
      <w:pPr>
        <w:spacing w:line="243" w:lineRule="exact"/>
        <w:rPr>
          <w:rFonts w:ascii="Times New Roman" w:hAnsi="Times New Roman"/>
          <w:sz w:val="20"/>
        </w:rPr>
        <w:sectPr w:rsidR="004D540E">
          <w:pgSz w:w="11910" w:h="16840"/>
          <w:pgMar w:top="1400" w:right="1460" w:bottom="280" w:left="1220" w:header="720" w:footer="720" w:gutter="0"/>
          <w:cols w:space="720"/>
        </w:sectPr>
      </w:pPr>
    </w:p>
    <w:p w14:paraId="61C8B66F" w14:textId="77777777" w:rsidR="004D540E" w:rsidRDefault="004D540E">
      <w:pPr>
        <w:pStyle w:val="a3"/>
        <w:spacing w:before="6"/>
        <w:rPr>
          <w:rFonts w:ascii="Times New Roman"/>
          <w:sz w:val="24"/>
        </w:rPr>
      </w:pPr>
    </w:p>
    <w:p w14:paraId="31CB1272" w14:textId="77777777" w:rsidR="004D540E" w:rsidRDefault="004D540E">
      <w:pPr>
        <w:pStyle w:val="a3"/>
        <w:spacing w:before="7"/>
        <w:rPr>
          <w:rFonts w:ascii="Times New Roman"/>
          <w:sz w:val="16"/>
        </w:rPr>
      </w:pPr>
    </w:p>
    <w:p w14:paraId="568F5D01" w14:textId="204D0858" w:rsidR="004D540E" w:rsidRDefault="00000000" w:rsidP="00EA0F31">
      <w:pPr>
        <w:pStyle w:val="1"/>
        <w:numPr>
          <w:ilvl w:val="0"/>
          <w:numId w:val="13"/>
        </w:numPr>
        <w:tabs>
          <w:tab w:val="left" w:pos="941"/>
        </w:tabs>
        <w:spacing w:before="52"/>
      </w:pPr>
      <w:r>
        <w:t>В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продукт?</w:t>
      </w:r>
    </w:p>
    <w:p w14:paraId="54EFD50A" w14:textId="77777777" w:rsidR="004D540E" w:rsidRDefault="004D540E">
      <w:pPr>
        <w:pStyle w:val="a3"/>
        <w:rPr>
          <w:b/>
        </w:rPr>
      </w:pPr>
    </w:p>
    <w:p w14:paraId="0FCCCD22" w14:textId="77777777" w:rsidR="004D540E" w:rsidRDefault="00E91679">
      <w:pPr>
        <w:pStyle w:val="a3"/>
        <w:spacing w:before="9"/>
        <w:rPr>
          <w:b/>
          <w:sz w:val="13"/>
        </w:rPr>
      </w:pPr>
      <w:r>
        <w:pict w14:anchorId="38511FD5">
          <v:shape id="_x0000_s1026" alt="" style="position:absolute;margin-left:90pt;margin-top:10.85pt;width:383.1pt;height:.1pt;z-index:-15726592;mso-wrap-edited:f;mso-width-percent:0;mso-height-percent:0;mso-wrap-distance-left:0;mso-wrap-distance-right:0;mso-position-horizontal-relative:page;mso-width-percent:0;mso-height-percent:0" coordsize="7662,1270" path="m,l7662,e" filled="f" strokeweight=".31975mm">
            <v:path arrowok="t" o:connecttype="custom" o:connectlocs="0,0;4865370,0" o:connectangles="0,0"/>
            <w10:wrap type="topAndBottom" anchorx="page"/>
          </v:shape>
        </w:pict>
      </w:r>
    </w:p>
    <w:p w14:paraId="3EE6456D" w14:textId="125F30BD" w:rsidR="004D540E" w:rsidRDefault="004D540E">
      <w:pPr>
        <w:pStyle w:val="a3"/>
        <w:spacing w:before="9"/>
        <w:rPr>
          <w:b/>
          <w:sz w:val="14"/>
        </w:rPr>
      </w:pPr>
    </w:p>
    <w:p w14:paraId="68DD70E4" w14:textId="1240B771" w:rsidR="00FB4079" w:rsidRDefault="00FB4079">
      <w:pPr>
        <w:pStyle w:val="a3"/>
        <w:spacing w:before="9"/>
        <w:rPr>
          <w:b/>
          <w:sz w:val="14"/>
        </w:rPr>
      </w:pPr>
    </w:p>
    <w:p w14:paraId="57CA3102" w14:textId="77777777" w:rsidR="00FB4079" w:rsidRDefault="00FB4079">
      <w:pPr>
        <w:pStyle w:val="a3"/>
        <w:spacing w:before="9"/>
        <w:rPr>
          <w:b/>
          <w:sz w:val="14"/>
        </w:rPr>
      </w:pPr>
    </w:p>
    <w:p w14:paraId="4D4B599D" w14:textId="30C999BF" w:rsidR="004D540E" w:rsidRDefault="00000000" w:rsidP="00EA0F31">
      <w:pPr>
        <w:pStyle w:val="1"/>
        <w:numPr>
          <w:ilvl w:val="0"/>
          <w:numId w:val="13"/>
        </w:numPr>
        <w:tabs>
          <w:tab w:val="left" w:pos="986"/>
        </w:tabs>
        <w:rPr>
          <w:sz w:val="20"/>
        </w:rPr>
      </w:pPr>
      <w:r>
        <w:t>Контактная</w:t>
      </w:r>
      <w:r>
        <w:rPr>
          <w:spacing w:val="-2"/>
        </w:rPr>
        <w:t xml:space="preserve"> </w:t>
      </w:r>
      <w:r>
        <w:t>информация</w:t>
      </w:r>
    </w:p>
    <w:p w14:paraId="5EB9B6D9" w14:textId="77777777" w:rsidR="004D540E" w:rsidRDefault="004D540E">
      <w:pPr>
        <w:pStyle w:val="a3"/>
        <w:spacing w:before="1"/>
        <w:rPr>
          <w:b/>
        </w:rPr>
      </w:pPr>
    </w:p>
    <w:p w14:paraId="15A8825E" w14:textId="77777777" w:rsidR="004D540E" w:rsidRDefault="00000000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45"/>
        </w:tabs>
        <w:rPr>
          <w:rFonts w:ascii="Times New Roman" w:hAnsi="Times New Roman"/>
          <w:sz w:val="20"/>
        </w:rPr>
      </w:pP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компании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C9E1A53" w14:textId="77777777" w:rsidR="004D540E" w:rsidRDefault="00000000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77"/>
        </w:tabs>
        <w:spacing w:before="1" w:line="243" w:lineRule="exact"/>
        <w:rPr>
          <w:rFonts w:ascii="Times New Roman" w:hAnsi="Times New Roman"/>
          <w:sz w:val="20"/>
        </w:rPr>
      </w:pPr>
      <w:r>
        <w:rPr>
          <w:sz w:val="20"/>
        </w:rPr>
        <w:t>Сотрудник,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5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проектом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864DB9C" w14:textId="77777777" w:rsidR="004D540E" w:rsidRDefault="00000000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00"/>
        </w:tabs>
        <w:spacing w:line="243" w:lineRule="exact"/>
        <w:rPr>
          <w:rFonts w:ascii="Times New Roman" w:hAnsi="Times New Roman"/>
          <w:sz w:val="20"/>
        </w:rPr>
      </w:pPr>
      <w:r>
        <w:rPr>
          <w:sz w:val="20"/>
        </w:rPr>
        <w:t xml:space="preserve">Должность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049DA72" w14:textId="77777777" w:rsidR="004D540E" w:rsidRDefault="00000000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733"/>
        </w:tabs>
        <w:spacing w:before="1"/>
        <w:rPr>
          <w:rFonts w:ascii="Times New Roman" w:hAnsi="Times New Roman"/>
          <w:sz w:val="20"/>
        </w:rPr>
      </w:pP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C4E1B09" w14:textId="77777777" w:rsidR="004D540E" w:rsidRDefault="00000000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684"/>
        </w:tabs>
        <w:rPr>
          <w:rFonts w:ascii="Times New Roman" w:hAnsi="Times New Roman"/>
          <w:sz w:val="20"/>
        </w:rPr>
      </w:pPr>
      <w:r>
        <w:rPr>
          <w:sz w:val="20"/>
        </w:rPr>
        <w:t>Электронная</w:t>
      </w:r>
      <w:r>
        <w:rPr>
          <w:spacing w:val="-11"/>
          <w:sz w:val="20"/>
        </w:rPr>
        <w:t xml:space="preserve"> </w:t>
      </w:r>
      <w:r>
        <w:rPr>
          <w:sz w:val="20"/>
        </w:rPr>
        <w:t>почта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B6FF704" w14:textId="46CA04C7" w:rsidR="004D540E" w:rsidRDefault="00EA0F31" w:rsidP="00EA0F31">
      <w:pPr>
        <w:pStyle w:val="a4"/>
        <w:numPr>
          <w:ilvl w:val="1"/>
          <w:numId w:val="30"/>
        </w:numPr>
        <w:tabs>
          <w:tab w:val="left" w:pos="1300"/>
          <w:tab w:val="left" w:pos="1301"/>
          <w:tab w:val="left" w:pos="8690"/>
        </w:tabs>
        <w:spacing w:before="1"/>
        <w:rPr>
          <w:rFonts w:ascii="Times New Roman" w:hAnsi="Times New Roman"/>
          <w:sz w:val="20"/>
        </w:rPr>
      </w:pPr>
      <w:r>
        <w:rPr>
          <w:sz w:val="20"/>
        </w:rPr>
        <w:t>Сайт (при наличии)</w:t>
      </w:r>
      <w:r w:rsidR="00000000">
        <w:rPr>
          <w:rFonts w:ascii="Times New Roman" w:hAnsi="Times New Roman"/>
          <w:sz w:val="20"/>
          <w:u w:val="single"/>
        </w:rPr>
        <w:tab/>
      </w:r>
    </w:p>
    <w:sectPr w:rsidR="004D540E">
      <w:type w:val="continuous"/>
      <w:pgSz w:w="11910" w:h="16840"/>
      <w:pgMar w:top="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BAC"/>
    <w:multiLevelType w:val="multilevel"/>
    <w:tmpl w:val="B88C5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F44D4E"/>
    <w:multiLevelType w:val="hybridMultilevel"/>
    <w:tmpl w:val="F91AE7E4"/>
    <w:lvl w:ilvl="0" w:tplc="BBF2BA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7AD5"/>
    <w:multiLevelType w:val="hybridMultilevel"/>
    <w:tmpl w:val="E122746A"/>
    <w:lvl w:ilvl="0" w:tplc="57385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A252C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5D54BA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7813BF"/>
    <w:multiLevelType w:val="multilevel"/>
    <w:tmpl w:val="B88C5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0E00BA"/>
    <w:multiLevelType w:val="multilevel"/>
    <w:tmpl w:val="B88C5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1B135C"/>
    <w:multiLevelType w:val="multilevel"/>
    <w:tmpl w:val="E05825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6E7AE9"/>
    <w:multiLevelType w:val="multilevel"/>
    <w:tmpl w:val="14FA211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1FD2221"/>
    <w:multiLevelType w:val="multilevel"/>
    <w:tmpl w:val="5F107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56100A"/>
    <w:multiLevelType w:val="hybridMultilevel"/>
    <w:tmpl w:val="1BBEA552"/>
    <w:lvl w:ilvl="0" w:tplc="C486FE58">
      <w:start w:val="1"/>
      <w:numFmt w:val="decimal"/>
      <w:lvlText w:val="%1."/>
      <w:lvlJc w:val="left"/>
      <w:pPr>
        <w:ind w:left="940" w:hanging="360"/>
      </w:pPr>
      <w:rPr>
        <w:rFonts w:hint="default"/>
        <w:b/>
        <w:bCs/>
        <w:w w:val="100"/>
        <w:lang w:val="ru-RU" w:eastAsia="en-US" w:bidi="ar-SA"/>
      </w:rPr>
    </w:lvl>
    <w:lvl w:ilvl="1" w:tplc="391AEE5C">
      <w:numFmt w:val="bullet"/>
      <w:lvlText w:val=""/>
      <w:lvlJc w:val="left"/>
      <w:pPr>
        <w:ind w:left="1660" w:hanging="372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074E92D4"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4B4895FA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 w:tplc="24148C9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5" w:tplc="1B749B2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6" w:tplc="65562E7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7" w:tplc="FF540678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8" w:tplc="7640DA50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5637688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005AB2"/>
    <w:multiLevelType w:val="hybridMultilevel"/>
    <w:tmpl w:val="81FAB5C4"/>
    <w:lvl w:ilvl="0" w:tplc="FB628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2874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732D98"/>
    <w:multiLevelType w:val="hybridMultilevel"/>
    <w:tmpl w:val="A2226C70"/>
    <w:lvl w:ilvl="0" w:tplc="935CC71C">
      <w:numFmt w:val="bullet"/>
      <w:lvlText w:val="o"/>
      <w:lvlJc w:val="left"/>
      <w:pPr>
        <w:ind w:left="39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6282DCE">
      <w:numFmt w:val="bullet"/>
      <w:lvlText w:val="▪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9AFE83DA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E9702844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335A6940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11FE9FE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6" w:tplc="FD0E8F0A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7" w:tplc="F9109A4C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8" w:tplc="CC08DE4A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8D62B0F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6E44A85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1453DB"/>
    <w:multiLevelType w:val="multilevel"/>
    <w:tmpl w:val="7C125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D225293"/>
    <w:multiLevelType w:val="multilevel"/>
    <w:tmpl w:val="B88C5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01166CD"/>
    <w:multiLevelType w:val="multilevel"/>
    <w:tmpl w:val="0D4A13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8812748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A5373B0"/>
    <w:multiLevelType w:val="multilevel"/>
    <w:tmpl w:val="1436D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035432"/>
    <w:multiLevelType w:val="hybridMultilevel"/>
    <w:tmpl w:val="98CA1146"/>
    <w:lvl w:ilvl="0" w:tplc="1E68E386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ru-RU" w:eastAsia="en-US" w:bidi="ar-SA"/>
      </w:rPr>
    </w:lvl>
    <w:lvl w:ilvl="1" w:tplc="20C6955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94981966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E55C89E2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4" w:tplc="4AEA7F14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BD66A3DC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D8C0E4F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C5EA39DC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14DA659E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32D0D1D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7E4F23"/>
    <w:multiLevelType w:val="multilevel"/>
    <w:tmpl w:val="6D1C2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9D4375A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D4F4D3B"/>
    <w:multiLevelType w:val="multilevel"/>
    <w:tmpl w:val="352E8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4AA64D4"/>
    <w:multiLevelType w:val="multilevel"/>
    <w:tmpl w:val="C9B4B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57C5663"/>
    <w:multiLevelType w:val="multilevel"/>
    <w:tmpl w:val="B88C5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66718A7"/>
    <w:multiLevelType w:val="multilevel"/>
    <w:tmpl w:val="6366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BAF37B7"/>
    <w:multiLevelType w:val="multilevel"/>
    <w:tmpl w:val="58CC1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4015715">
    <w:abstractNumId w:val="14"/>
  </w:num>
  <w:num w:numId="2" w16cid:durableId="238248372">
    <w:abstractNumId w:val="10"/>
  </w:num>
  <w:num w:numId="3" w16cid:durableId="564418117">
    <w:abstractNumId w:val="22"/>
  </w:num>
  <w:num w:numId="4" w16cid:durableId="1739085237">
    <w:abstractNumId w:val="30"/>
  </w:num>
  <w:num w:numId="5" w16cid:durableId="1152018322">
    <w:abstractNumId w:val="8"/>
  </w:num>
  <w:num w:numId="6" w16cid:durableId="349719195">
    <w:abstractNumId w:val="17"/>
  </w:num>
  <w:num w:numId="7" w16cid:durableId="1275594933">
    <w:abstractNumId w:val="3"/>
  </w:num>
  <w:num w:numId="8" w16cid:durableId="503782951">
    <w:abstractNumId w:val="16"/>
  </w:num>
  <w:num w:numId="9" w16cid:durableId="1715619786">
    <w:abstractNumId w:val="13"/>
  </w:num>
  <w:num w:numId="10" w16cid:durableId="1514878146">
    <w:abstractNumId w:val="28"/>
  </w:num>
  <w:num w:numId="11" w16cid:durableId="961807220">
    <w:abstractNumId w:val="7"/>
  </w:num>
  <w:num w:numId="12" w16cid:durableId="513764879">
    <w:abstractNumId w:val="27"/>
  </w:num>
  <w:num w:numId="13" w16cid:durableId="1958297649">
    <w:abstractNumId w:val="24"/>
  </w:num>
  <w:num w:numId="14" w16cid:durableId="1398480028">
    <w:abstractNumId w:val="25"/>
  </w:num>
  <w:num w:numId="15" w16cid:durableId="1379938649">
    <w:abstractNumId w:val="29"/>
  </w:num>
  <w:num w:numId="16" w16cid:durableId="1732072878">
    <w:abstractNumId w:val="26"/>
  </w:num>
  <w:num w:numId="17" w16cid:durableId="881600343">
    <w:abstractNumId w:val="20"/>
  </w:num>
  <w:num w:numId="18" w16cid:durableId="2104522503">
    <w:abstractNumId w:val="4"/>
  </w:num>
  <w:num w:numId="19" w16cid:durableId="179203920">
    <w:abstractNumId w:val="23"/>
  </w:num>
  <w:num w:numId="20" w16cid:durableId="648441757">
    <w:abstractNumId w:val="15"/>
  </w:num>
  <w:num w:numId="21" w16cid:durableId="861015789">
    <w:abstractNumId w:val="6"/>
  </w:num>
  <w:num w:numId="22" w16cid:durableId="1279407419">
    <w:abstractNumId w:val="19"/>
  </w:num>
  <w:num w:numId="23" w16cid:durableId="1552694511">
    <w:abstractNumId w:val="21"/>
  </w:num>
  <w:num w:numId="24" w16cid:durableId="1368292466">
    <w:abstractNumId w:val="5"/>
  </w:num>
  <w:num w:numId="25" w16cid:durableId="1810896447">
    <w:abstractNumId w:val="2"/>
  </w:num>
  <w:num w:numId="26" w16cid:durableId="2076076909">
    <w:abstractNumId w:val="12"/>
  </w:num>
  <w:num w:numId="27" w16cid:durableId="1423332218">
    <w:abstractNumId w:val="11"/>
  </w:num>
  <w:num w:numId="28" w16cid:durableId="1719086144">
    <w:abstractNumId w:val="0"/>
  </w:num>
  <w:num w:numId="29" w16cid:durableId="1423798314">
    <w:abstractNumId w:val="18"/>
  </w:num>
  <w:num w:numId="30" w16cid:durableId="2133594794">
    <w:abstractNumId w:val="9"/>
  </w:num>
  <w:num w:numId="31" w16cid:durableId="149737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40E"/>
    <w:rsid w:val="00033675"/>
    <w:rsid w:val="00180B76"/>
    <w:rsid w:val="004D540E"/>
    <w:rsid w:val="00580B26"/>
    <w:rsid w:val="00613864"/>
    <w:rsid w:val="007B1945"/>
    <w:rsid w:val="00910F07"/>
    <w:rsid w:val="00915944"/>
    <w:rsid w:val="00A654E9"/>
    <w:rsid w:val="00A70F0F"/>
    <w:rsid w:val="00E20369"/>
    <w:rsid w:val="00E91679"/>
    <w:rsid w:val="00EA0F31"/>
    <w:rsid w:val="00F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4C6E91A"/>
  <w15:docId w15:val="{14373A71-8893-7949-91DC-FEF9B89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51"/>
      <w:ind w:left="9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88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1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6138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6138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Холодов</dc:creator>
  <cp:lastModifiedBy>Microsoft Office User</cp:lastModifiedBy>
  <cp:revision>2</cp:revision>
  <dcterms:created xsi:type="dcterms:W3CDTF">2022-05-06T10:05:00Z</dcterms:created>
  <dcterms:modified xsi:type="dcterms:W3CDTF">2022-08-01T15:00:00Z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